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0" w:rsidRDefault="00003325">
      <w:pPr>
        <w:pStyle w:val="a3"/>
        <w:rPr>
          <w:rFonts w:ascii="Times New Roman"/>
          <w:sz w:val="20"/>
        </w:rPr>
      </w:pPr>
      <w:bookmarkStart w:id="0" w:name="_GoBack"/>
      <w:r>
        <w:rPr>
          <w:noProof/>
          <w:lang w:val="en-US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95885</wp:posOffset>
            </wp:positionV>
            <wp:extent cx="7555865" cy="105962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59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4"/>
        <w:rPr>
          <w:rFonts w:ascii="Times New Roman"/>
          <w:sz w:val="25"/>
        </w:rPr>
      </w:pPr>
    </w:p>
    <w:p w:rsidR="00EE7540" w:rsidRDefault="00003325">
      <w:pPr>
        <w:pStyle w:val="a3"/>
        <w:spacing w:before="66"/>
        <w:ind w:left="6074"/>
      </w:pPr>
      <w:proofErr w:type="gramStart"/>
      <w:r>
        <w:t>苏教办法函</w:t>
      </w:r>
      <w:proofErr w:type="gramEnd"/>
      <w:r>
        <w:t>〔</w:t>
      </w:r>
      <w:r>
        <w:rPr>
          <w:rFonts w:ascii="Times New Roman" w:eastAsia="Times New Roman"/>
        </w:rPr>
        <w:t>2021</w:t>
      </w:r>
      <w:r>
        <w:t>〕</w:t>
      </w:r>
      <w:r>
        <w:rPr>
          <w:rFonts w:ascii="Times New Roman" w:eastAsia="Times New Roman"/>
        </w:rPr>
        <w:t xml:space="preserve">6 </w:t>
      </w:r>
      <w:r>
        <w:t>号</w:t>
      </w:r>
    </w:p>
    <w:p w:rsidR="00EE7540" w:rsidRDefault="00EE7540">
      <w:pPr>
        <w:pStyle w:val="a3"/>
        <w:rPr>
          <w:sz w:val="47"/>
        </w:rPr>
      </w:pPr>
    </w:p>
    <w:p w:rsidR="00EE7540" w:rsidRDefault="00003325">
      <w:pPr>
        <w:pStyle w:val="1"/>
        <w:spacing w:line="235" w:lineRule="auto"/>
        <w:ind w:left="1588" w:right="1053" w:hanging="553"/>
        <w:jc w:val="left"/>
      </w:pPr>
      <w:r>
        <w:rPr>
          <w:spacing w:val="-12"/>
        </w:rPr>
        <w:t>省教育厅办公室关于做好</w:t>
      </w:r>
      <w:r>
        <w:rPr>
          <w:spacing w:val="-12"/>
        </w:rPr>
        <w:t xml:space="preserve"> </w:t>
      </w:r>
      <w:r>
        <w:rPr>
          <w:rFonts w:ascii="Times New Roman" w:eastAsia="Times New Roman"/>
        </w:rPr>
        <w:t xml:space="preserve">2021 </w:t>
      </w:r>
      <w:r>
        <w:rPr>
          <w:spacing w:val="-3"/>
        </w:rPr>
        <w:t>年度江苏省</w:t>
      </w:r>
      <w:r>
        <w:rPr>
          <w:spacing w:val="-6"/>
        </w:rPr>
        <w:t>教育研究成果奖评选推荐工作的通知</w:t>
      </w:r>
    </w:p>
    <w:p w:rsidR="00EE7540" w:rsidRDefault="00EE7540">
      <w:pPr>
        <w:pStyle w:val="a3"/>
        <w:spacing w:before="4"/>
        <w:rPr>
          <w:sz w:val="53"/>
        </w:rPr>
      </w:pPr>
    </w:p>
    <w:p w:rsidR="00EE7540" w:rsidRDefault="00003325">
      <w:pPr>
        <w:pStyle w:val="a3"/>
        <w:spacing w:before="1"/>
        <w:ind w:left="688"/>
      </w:pPr>
      <w:r>
        <w:t>各设区市教育局，各高等学校，省教育科学研究院：</w:t>
      </w:r>
    </w:p>
    <w:p w:rsidR="00EE7540" w:rsidRDefault="00003325">
      <w:pPr>
        <w:pStyle w:val="a3"/>
        <w:spacing w:before="144"/>
        <w:ind w:left="688" w:firstLine="640"/>
      </w:pPr>
      <w:r>
        <w:rPr>
          <w:spacing w:val="-12"/>
        </w:rPr>
        <w:t>为充分调动全省教育系统广大教师和科研人员积极性，创造</w:t>
      </w:r>
    </w:p>
    <w:p w:rsidR="00EE7540" w:rsidRDefault="00003325">
      <w:pPr>
        <w:pStyle w:val="a3"/>
        <w:spacing w:before="88" w:line="254" w:lineRule="auto"/>
        <w:ind w:left="688" w:right="546"/>
      </w:pPr>
      <w:r>
        <w:rPr>
          <w:spacing w:val="-9"/>
        </w:rPr>
        <w:t>更多高质量的教育研究成果，</w:t>
      </w:r>
      <w:r>
        <w:rPr>
          <w:rFonts w:ascii="Arial Unicode MS" w:eastAsia="Arial Unicode MS" w:hint="eastAsia"/>
          <w:spacing w:val="-31"/>
        </w:rPr>
        <w:t>根据</w:t>
      </w:r>
      <w:r>
        <w:rPr>
          <w:spacing w:val="-5"/>
        </w:rPr>
        <w:t>《省教育厅关于印发全省教育</w:t>
      </w:r>
      <w:r>
        <w:rPr>
          <w:spacing w:val="-5"/>
        </w:rPr>
        <w:t>系统表彰奖励项目评选表彰办法的通知</w:t>
      </w:r>
      <w:r>
        <w:rPr>
          <w:spacing w:val="-192"/>
        </w:rPr>
        <w:t>》</w:t>
      </w:r>
      <w:r>
        <w:rPr>
          <w:rFonts w:ascii="Arial Unicode MS" w:eastAsia="Arial Unicode MS" w:hint="eastAsia"/>
          <w:spacing w:val="-5"/>
        </w:rPr>
        <w:t>（苏教人</w:t>
      </w:r>
      <w:r>
        <w:rPr>
          <w:rFonts w:ascii="Arial Unicode MS" w:eastAsia="Arial Unicode MS" w:hint="eastAsia"/>
          <w:w w:val="500"/>
        </w:rPr>
        <w:t>﹝</w:t>
      </w:r>
      <w:r>
        <w:rPr>
          <w:rFonts w:ascii="Times New Roman" w:eastAsia="Times New Roman"/>
          <w:spacing w:val="-3"/>
        </w:rPr>
        <w:t>2</w:t>
      </w:r>
      <w:r>
        <w:rPr>
          <w:rFonts w:ascii="Times New Roman" w:eastAsia="Times New Roman"/>
          <w:spacing w:val="-5"/>
        </w:rPr>
        <w:t>0</w:t>
      </w:r>
      <w:r>
        <w:rPr>
          <w:rFonts w:ascii="Times New Roman" w:eastAsia="Times New Roman"/>
          <w:spacing w:val="2"/>
        </w:rPr>
        <w:t>1</w:t>
      </w:r>
      <w:r>
        <w:rPr>
          <w:rFonts w:ascii="Times New Roman" w:eastAsia="Times New Roman"/>
          <w:spacing w:val="-3"/>
        </w:rPr>
        <w:t>6</w:t>
      </w:r>
      <w:r>
        <w:rPr>
          <w:rFonts w:ascii="Arial Unicode MS" w:eastAsia="Arial Unicode MS" w:hint="eastAsia"/>
          <w:spacing w:val="-5"/>
          <w:w w:val="500"/>
        </w:rPr>
        <w:t>﹞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2"/>
        </w:rPr>
        <w:t>号</w:t>
      </w:r>
      <w:r>
        <w:t>）</w:t>
      </w:r>
      <w:r>
        <w:rPr>
          <w:spacing w:val="-9"/>
        </w:rPr>
        <w:t>及有关实施细则的规定，决定开展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21"/>
        </w:rPr>
        <w:t xml:space="preserve"> </w:t>
      </w:r>
      <w:r>
        <w:rPr>
          <w:spacing w:val="-5"/>
        </w:rPr>
        <w:t>年度江苏省教育研究成</w:t>
      </w:r>
    </w:p>
    <w:p w:rsidR="00EE7540" w:rsidRDefault="00003325">
      <w:pPr>
        <w:pStyle w:val="a3"/>
        <w:spacing w:before="126"/>
        <w:ind w:left="688"/>
      </w:pPr>
      <w:proofErr w:type="gramStart"/>
      <w:r>
        <w:t>果奖评选</w:t>
      </w:r>
      <w:proofErr w:type="gramEnd"/>
      <w:r>
        <w:t>推荐工作。现就有关事项通知如下。</w:t>
      </w:r>
    </w:p>
    <w:p w:rsidR="00EE7540" w:rsidRDefault="00003325">
      <w:pPr>
        <w:pStyle w:val="a3"/>
        <w:spacing w:before="149"/>
        <w:ind w:left="1286"/>
      </w:pPr>
      <w:r>
        <w:rPr>
          <w:spacing w:val="-2"/>
        </w:rPr>
        <w:t>一、推荐范围</w:t>
      </w:r>
    </w:p>
    <w:p w:rsidR="00EE7540" w:rsidRDefault="00003325">
      <w:pPr>
        <w:pStyle w:val="a3"/>
        <w:spacing w:before="147" w:line="328" w:lineRule="auto"/>
        <w:ind w:left="688" w:right="546" w:firstLine="640"/>
      </w:pPr>
      <w:r>
        <w:rPr>
          <w:rFonts w:ascii="Times New Roman" w:eastAsia="Times New Roman"/>
        </w:rPr>
        <w:t>2018</w:t>
      </w:r>
      <w:r>
        <w:rPr>
          <w:rFonts w:ascii="Times New Roman" w:eastAsia="Times New Roman"/>
          <w:spacing w:val="-8"/>
        </w:rPr>
        <w:t xml:space="preserve"> </w:t>
      </w:r>
      <w:r>
        <w:rPr>
          <w:spacing w:val="-41"/>
        </w:rPr>
        <w:t>年</w:t>
      </w:r>
      <w:r>
        <w:rPr>
          <w:spacing w:val="-41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42"/>
        </w:rPr>
        <w:t>月</w:t>
      </w:r>
      <w:r>
        <w:rPr>
          <w:spacing w:val="-42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6"/>
        </w:rPr>
        <w:t xml:space="preserve"> </w:t>
      </w:r>
      <w:r>
        <w:rPr>
          <w:spacing w:val="-29"/>
        </w:rPr>
        <w:t>日至</w:t>
      </w:r>
      <w:r>
        <w:rPr>
          <w:spacing w:val="-29"/>
        </w:rPr>
        <w:t xml:space="preserve"> </w:t>
      </w:r>
      <w:r>
        <w:rPr>
          <w:rFonts w:ascii="Times New Roman" w:eastAsia="Times New Roman"/>
          <w:spacing w:val="-3"/>
        </w:rPr>
        <w:t>2020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42"/>
        </w:rPr>
        <w:t>年</w:t>
      </w:r>
      <w:r>
        <w:rPr>
          <w:spacing w:val="-42"/>
        </w:rPr>
        <w:t xml:space="preserve">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42"/>
        </w:rPr>
        <w:t>月</w:t>
      </w:r>
      <w:r>
        <w:rPr>
          <w:spacing w:val="-42"/>
        </w:rPr>
        <w:t xml:space="preserve"> </w:t>
      </w:r>
      <w:r>
        <w:rPr>
          <w:rFonts w:ascii="Times New Roman" w:eastAsia="Times New Roman"/>
          <w:spacing w:val="-3"/>
        </w:rPr>
        <w:t>31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3"/>
        </w:rPr>
        <w:t>日期间公开出版的教育</w:t>
      </w:r>
      <w:r>
        <w:rPr>
          <w:spacing w:val="-9"/>
        </w:rPr>
        <w:t>理论与实践方面的学术著作</w:t>
      </w:r>
      <w:r>
        <w:t>（</w:t>
      </w:r>
      <w:r>
        <w:rPr>
          <w:spacing w:val="-10"/>
        </w:rPr>
        <w:t>含专著、译著</w:t>
      </w:r>
      <w:r>
        <w:rPr>
          <w:spacing w:val="-158"/>
        </w:rPr>
        <w:t>）</w:t>
      </w:r>
      <w:r>
        <w:rPr>
          <w:spacing w:val="-8"/>
        </w:rPr>
        <w:t>、正式发表的论文、</w:t>
      </w:r>
      <w:r>
        <w:rPr>
          <w:spacing w:val="2"/>
        </w:rPr>
        <w:t>被相关工作部门采纳或得到领导批示的研究报告等，不包括教</w:t>
      </w:r>
      <w:r>
        <w:rPr>
          <w:spacing w:val="-13"/>
        </w:rPr>
        <w:t>材、教辅类材料等。成果类型分理论创新、实践探索、决策咨询</w:t>
      </w:r>
      <w:r>
        <w:rPr>
          <w:spacing w:val="-14"/>
        </w:rPr>
        <w:t>三类。申报人应为省内各类学校和其他教育机构，或者上述单位</w:t>
      </w:r>
      <w:r>
        <w:rPr>
          <w:spacing w:val="-9"/>
        </w:rPr>
        <w:t>的在职在岗人员。</w:t>
      </w:r>
    </w:p>
    <w:p w:rsidR="00EE7540" w:rsidRDefault="00003325">
      <w:pPr>
        <w:pStyle w:val="a3"/>
        <w:spacing w:line="395" w:lineRule="exact"/>
        <w:ind w:left="1286"/>
      </w:pPr>
      <w:r>
        <w:rPr>
          <w:spacing w:val="-2"/>
        </w:rPr>
        <w:t>二、推荐条件</w:t>
      </w:r>
    </w:p>
    <w:p w:rsidR="00EE7540" w:rsidRDefault="00003325">
      <w:pPr>
        <w:pStyle w:val="a3"/>
        <w:spacing w:before="85"/>
        <w:ind w:left="1329"/>
      </w:pPr>
      <w:r>
        <w:rPr>
          <w:color w:val="131313"/>
        </w:rPr>
        <w:t>推荐</w:t>
      </w:r>
      <w:r>
        <w:rPr>
          <w:rFonts w:ascii="Arial Unicode MS" w:eastAsia="Arial Unicode MS" w:hint="eastAsia"/>
        </w:rPr>
        <w:t>的研究成果</w:t>
      </w:r>
      <w:r>
        <w:rPr>
          <w:color w:val="131313"/>
        </w:rPr>
        <w:t>必须符合以下条件：</w:t>
      </w:r>
    </w:p>
    <w:p w:rsidR="00EE7540" w:rsidRDefault="00003325">
      <w:pPr>
        <w:pStyle w:val="a3"/>
        <w:spacing w:before="68"/>
        <w:ind w:left="132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1.85pt;margin-top:52.9pt;width:34.8pt;height:13.9pt;z-index:-251654656;mso-position-horizontal-relative:page;mso-width-relative:page;mso-height-relative:page" filled="f" stroked="f">
            <v:textbox inset="0,0,0,0">
              <w:txbxContent>
                <w:p w:rsidR="00EE7540" w:rsidRDefault="00003325">
                  <w:pPr>
                    <w:spacing w:line="278" w:lineRule="exact"/>
                    <w:rPr>
                      <w:sz w:val="27"/>
                    </w:rPr>
                  </w:pPr>
                  <w:r>
                    <w:rPr>
                      <w:sz w:val="27"/>
                    </w:rPr>
                    <w:t>—1—</w:t>
                  </w:r>
                </w:p>
              </w:txbxContent>
            </v:textbox>
            <w10:wrap anchorx="page"/>
          </v:shape>
        </w:pict>
      </w:r>
      <w:r>
        <w:t>（一）坚持正确的政治方向，遵循教育规律，注重理论联系</w:t>
      </w:r>
    </w:p>
    <w:p w:rsidR="00EE7540" w:rsidRDefault="00EE7540">
      <w:pPr>
        <w:sectPr w:rsidR="00EE7540">
          <w:type w:val="continuous"/>
          <w:pgSz w:w="11900" w:h="16840"/>
          <w:pgMar w:top="1600" w:right="840" w:bottom="280" w:left="840" w:header="720" w:footer="720" w:gutter="0"/>
          <w:cols w:space="720"/>
        </w:sect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spacing w:before="9"/>
        <w:rPr>
          <w:sz w:val="24"/>
        </w:rPr>
      </w:pPr>
    </w:p>
    <w:p w:rsidR="00EE7540" w:rsidRDefault="00003325">
      <w:pPr>
        <w:pStyle w:val="a3"/>
        <w:spacing w:before="56" w:line="326" w:lineRule="auto"/>
        <w:ind w:left="688" w:right="705"/>
        <w:jc w:val="both"/>
      </w:pPr>
      <w:r>
        <w:rPr>
          <w:spacing w:val="-12"/>
        </w:rPr>
        <w:t>实际，符合学术道德和学术规范，观点鲜明，论据充分，资料翔</w:t>
      </w:r>
      <w:r>
        <w:rPr>
          <w:spacing w:val="-14"/>
        </w:rPr>
        <w:t>实，数据准确，逻辑严密，方法科学，体现政治标准与学术标准的统一。</w:t>
      </w:r>
    </w:p>
    <w:p w:rsidR="00EE7540" w:rsidRDefault="00003325">
      <w:pPr>
        <w:pStyle w:val="a3"/>
        <w:spacing w:before="5" w:line="326" w:lineRule="auto"/>
        <w:ind w:left="688" w:right="705" w:firstLine="640"/>
        <w:jc w:val="both"/>
      </w:pPr>
      <w:r>
        <w:t>（二</w:t>
      </w:r>
      <w:r>
        <w:rPr>
          <w:spacing w:val="-124"/>
        </w:rPr>
        <w:t>）</w:t>
      </w:r>
      <w:r>
        <w:rPr>
          <w:spacing w:val="-5"/>
        </w:rPr>
        <w:t>对解决教育改革发展重大理论和现实问题具有重要意</w:t>
      </w:r>
      <w:r>
        <w:rPr>
          <w:spacing w:val="-13"/>
        </w:rPr>
        <w:t>义，具有一定的学术水平，在理论上有所创新，对推进学科建设</w:t>
      </w:r>
      <w:r>
        <w:rPr>
          <w:spacing w:val="-12"/>
        </w:rPr>
        <w:t>和理论发展具有促进作用，或具有较强的实践性，对深化教育教学改革具有实际应用价值，或具有较强的政策性，对制定教育政</w:t>
      </w:r>
      <w:r>
        <w:rPr>
          <w:spacing w:val="-7"/>
        </w:rPr>
        <w:t>策、提高教育决策科学化水平具有咨询和参考价值。</w:t>
      </w:r>
    </w:p>
    <w:p w:rsidR="00EE7540" w:rsidRDefault="00003325">
      <w:pPr>
        <w:pStyle w:val="a3"/>
        <w:spacing w:before="5"/>
        <w:ind w:left="1288"/>
      </w:pPr>
      <w:r>
        <w:t>三、评选名额</w:t>
      </w:r>
    </w:p>
    <w:p w:rsidR="00EE7540" w:rsidRDefault="00003325">
      <w:pPr>
        <w:pStyle w:val="a3"/>
        <w:spacing w:before="149" w:line="326" w:lineRule="auto"/>
        <w:ind w:left="688" w:right="546" w:firstLine="640"/>
      </w:pPr>
      <w:r>
        <w:rPr>
          <w:spacing w:val="-10"/>
        </w:rPr>
        <w:t>江苏省教育研究</w:t>
      </w:r>
      <w:proofErr w:type="gramStart"/>
      <w:r>
        <w:rPr>
          <w:spacing w:val="-10"/>
        </w:rPr>
        <w:t>成果奖每</w:t>
      </w:r>
      <w:proofErr w:type="gramEnd"/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2 </w:t>
      </w:r>
      <w:r>
        <w:rPr>
          <w:spacing w:val="-22"/>
        </w:rPr>
        <w:t>年评审</w:t>
      </w:r>
      <w:r>
        <w:rPr>
          <w:spacing w:val="-22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30"/>
        </w:rPr>
        <w:t>次，设一等奖、二等奖、</w:t>
      </w:r>
      <w:r>
        <w:rPr>
          <w:spacing w:val="-42"/>
        </w:rPr>
        <w:t>三等奖</w:t>
      </w:r>
      <w:r>
        <w:rPr>
          <w:spacing w:val="-42"/>
        </w:rPr>
        <w:t xml:space="preserve">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5"/>
        </w:rPr>
        <w:t xml:space="preserve"> </w:t>
      </w:r>
      <w:proofErr w:type="gramStart"/>
      <w:r>
        <w:rPr>
          <w:spacing w:val="-14"/>
        </w:rPr>
        <w:t>个</w:t>
      </w:r>
      <w:proofErr w:type="gramEnd"/>
      <w:r>
        <w:rPr>
          <w:spacing w:val="-14"/>
        </w:rPr>
        <w:t>等级。其中一等奖</w:t>
      </w:r>
      <w:r>
        <w:rPr>
          <w:spacing w:val="-14"/>
        </w:rPr>
        <w:t xml:space="preserve"> </w:t>
      </w:r>
      <w:r>
        <w:rPr>
          <w:rFonts w:ascii="Times New Roman" w:eastAsia="Times New Roman"/>
          <w:spacing w:val="-3"/>
        </w:rPr>
        <w:t>20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18"/>
        </w:rPr>
        <w:t>项、二等奖</w:t>
      </w:r>
      <w:r>
        <w:rPr>
          <w:spacing w:val="-18"/>
        </w:rPr>
        <w:t xml:space="preserve"> </w:t>
      </w:r>
      <w:r>
        <w:rPr>
          <w:rFonts w:ascii="Times New Roman" w:eastAsia="Times New Roman"/>
        </w:rPr>
        <w:t xml:space="preserve">60 </w:t>
      </w:r>
      <w:r>
        <w:rPr>
          <w:spacing w:val="-18"/>
        </w:rPr>
        <w:t>项、三等奖</w:t>
      </w:r>
      <w:r>
        <w:rPr>
          <w:spacing w:val="-18"/>
        </w:rPr>
        <w:t xml:space="preserve"> </w:t>
      </w:r>
      <w:r>
        <w:rPr>
          <w:rFonts w:ascii="Times New Roman" w:eastAsia="Times New Roman"/>
        </w:rPr>
        <w:t xml:space="preserve">120 </w:t>
      </w:r>
      <w:r>
        <w:rPr>
          <w:spacing w:val="-4"/>
        </w:rPr>
        <w:t>项。根据申报成果质量，各等级奖项可以空缺。</w:t>
      </w:r>
    </w:p>
    <w:p w:rsidR="00EE7540" w:rsidRDefault="00003325">
      <w:pPr>
        <w:pStyle w:val="a3"/>
        <w:spacing w:before="5"/>
        <w:ind w:left="1288"/>
      </w:pPr>
      <w:r>
        <w:t>四、评选程序</w:t>
      </w:r>
    </w:p>
    <w:p w:rsidR="00EE7540" w:rsidRDefault="00003325">
      <w:pPr>
        <w:pStyle w:val="a3"/>
        <w:spacing w:before="152" w:line="326" w:lineRule="auto"/>
        <w:ind w:left="688" w:right="700" w:firstLine="640"/>
        <w:jc w:val="both"/>
      </w:pPr>
      <w:r>
        <w:t>（一</w:t>
      </w:r>
      <w:r>
        <w:rPr>
          <w:spacing w:val="-64"/>
        </w:rPr>
        <w:t>）</w:t>
      </w:r>
      <w:r>
        <w:rPr>
          <w:spacing w:val="-10"/>
        </w:rPr>
        <w:t>根据省教育厅文件要求，成果完成单位或个人自愿申</w:t>
      </w:r>
      <w:r>
        <w:rPr>
          <w:spacing w:val="-13"/>
        </w:rPr>
        <w:t>报，各设区市教育局、各高校及省教科院根据分配的名额组织推</w:t>
      </w:r>
      <w:r>
        <w:rPr>
          <w:spacing w:val="-12"/>
        </w:rPr>
        <w:t>荐工作，并在规定时间内上报推荐人选相关材料。省教育厅在门</w:t>
      </w:r>
      <w:r>
        <w:rPr>
          <w:spacing w:val="2"/>
        </w:rPr>
        <w:t>户网站上对所有申报江苏省教育科学研究成果奖的项目公示两周。</w:t>
      </w:r>
    </w:p>
    <w:p w:rsidR="00EE7540" w:rsidRDefault="00003325">
      <w:pPr>
        <w:pStyle w:val="a3"/>
        <w:spacing w:before="5" w:line="326" w:lineRule="auto"/>
        <w:ind w:left="688" w:right="590" w:firstLine="640"/>
      </w:pPr>
      <w:r>
        <w:t>（二</w:t>
      </w:r>
      <w:r>
        <w:rPr>
          <w:spacing w:val="-64"/>
        </w:rPr>
        <w:t>）</w:t>
      </w:r>
      <w:r>
        <w:rPr>
          <w:spacing w:val="-9"/>
        </w:rPr>
        <w:t>省教育厅成立省教育研究成果奖评审委员会，下设若</w:t>
      </w:r>
      <w:r>
        <w:rPr>
          <w:spacing w:val="-14"/>
        </w:rPr>
        <w:t>干评审组，负责对申报成果进行初评，提出获</w:t>
      </w:r>
      <w:r>
        <w:rPr>
          <w:spacing w:val="-14"/>
        </w:rPr>
        <w:t>奖项目与奖励等级</w:t>
      </w:r>
      <w:r>
        <w:rPr>
          <w:spacing w:val="-11"/>
        </w:rPr>
        <w:t>建议。审议通过的评审结果在教育厅门户网站公示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 xml:space="preserve">5 </w:t>
      </w:r>
      <w:proofErr w:type="gramStart"/>
      <w:r>
        <w:rPr>
          <w:spacing w:val="-4"/>
        </w:rPr>
        <w:t>个</w:t>
      </w:r>
      <w:proofErr w:type="gramEnd"/>
      <w:r>
        <w:rPr>
          <w:spacing w:val="-4"/>
        </w:rPr>
        <w:t>工作日，</w:t>
      </w:r>
      <w:r>
        <w:rPr>
          <w:spacing w:val="-4"/>
        </w:rPr>
        <w:t xml:space="preserve"> </w:t>
      </w:r>
      <w:r>
        <w:rPr>
          <w:spacing w:val="-4"/>
        </w:rPr>
        <w:t>经省教育厅审定后发文公布。</w:t>
      </w:r>
    </w:p>
    <w:p w:rsidR="00EE7540" w:rsidRDefault="00003325">
      <w:pPr>
        <w:pStyle w:val="a3"/>
        <w:spacing w:before="9"/>
        <w:ind w:left="1288"/>
      </w:pPr>
      <w:r>
        <w:t>五、有关要求</w:t>
      </w:r>
    </w:p>
    <w:p w:rsidR="00EE7540" w:rsidRDefault="00EE7540">
      <w:pPr>
        <w:sectPr w:rsidR="00EE7540">
          <w:footerReference w:type="even" r:id="rId9"/>
          <w:footerReference w:type="default" r:id="rId10"/>
          <w:pgSz w:w="11900" w:h="16840"/>
          <w:pgMar w:top="1600" w:right="840" w:bottom="1300" w:left="840" w:header="0" w:footer="1118" w:gutter="0"/>
          <w:cols w:space="720"/>
        </w:sect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spacing w:before="9"/>
        <w:rPr>
          <w:sz w:val="24"/>
        </w:rPr>
      </w:pPr>
    </w:p>
    <w:p w:rsidR="00EE7540" w:rsidRDefault="00003325">
      <w:pPr>
        <w:pStyle w:val="a3"/>
        <w:spacing w:before="56" w:line="326" w:lineRule="auto"/>
        <w:ind w:left="688" w:right="702" w:firstLine="643"/>
        <w:jc w:val="both"/>
      </w:pPr>
      <w:r>
        <w:rPr>
          <w:spacing w:val="-1"/>
        </w:rPr>
        <w:t>（</w:t>
      </w:r>
      <w:r>
        <w:t>一</w:t>
      </w:r>
      <w:r>
        <w:rPr>
          <w:spacing w:val="-43"/>
        </w:rPr>
        <w:t>）</w:t>
      </w:r>
      <w:r>
        <w:rPr>
          <w:spacing w:val="-9"/>
        </w:rPr>
        <w:t>已获得厅局级</w:t>
      </w:r>
      <w:r>
        <w:rPr>
          <w:spacing w:val="-7"/>
        </w:rPr>
        <w:t>（</w:t>
      </w:r>
      <w:r>
        <w:rPr>
          <w:spacing w:val="-4"/>
        </w:rPr>
        <w:t>不含设区市政府</w:t>
      </w:r>
      <w:r>
        <w:rPr>
          <w:spacing w:val="-43"/>
        </w:rPr>
        <w:t>）</w:t>
      </w:r>
      <w:r>
        <w:rPr>
          <w:spacing w:val="-3"/>
        </w:rPr>
        <w:t>及以上政府部门奖</w:t>
      </w:r>
      <w:r>
        <w:rPr>
          <w:spacing w:val="-12"/>
        </w:rPr>
        <w:t>励的成果，原则上不再申报省教育研究成果奖。同</w:t>
      </w:r>
      <w:proofErr w:type="gramStart"/>
      <w:r>
        <w:rPr>
          <w:spacing w:val="-12"/>
        </w:rPr>
        <w:t>一</w:t>
      </w:r>
      <w:proofErr w:type="gramEnd"/>
      <w:r>
        <w:rPr>
          <w:spacing w:val="-12"/>
        </w:rPr>
        <w:t>年度内，申</w:t>
      </w:r>
      <w:r>
        <w:rPr>
          <w:spacing w:val="2"/>
        </w:rPr>
        <w:t>报省教育研究成果奖的成果不得兼报江苏高校哲学社会科学研</w:t>
      </w:r>
      <w:r>
        <w:rPr>
          <w:spacing w:val="-3"/>
        </w:rPr>
        <w:t>究成果奖和科学技术研究成果奖。</w:t>
      </w:r>
    </w:p>
    <w:p w:rsidR="00EE7540" w:rsidRDefault="00003325">
      <w:pPr>
        <w:pStyle w:val="a3"/>
        <w:spacing w:before="6" w:line="326" w:lineRule="auto"/>
        <w:ind w:left="688" w:right="697" w:firstLine="643"/>
        <w:jc w:val="both"/>
      </w:pPr>
      <w:r>
        <w:t>（二</w:t>
      </w:r>
      <w:r>
        <w:rPr>
          <w:spacing w:val="-62"/>
        </w:rPr>
        <w:t>）</w:t>
      </w:r>
      <w:r>
        <w:rPr>
          <w:spacing w:val="-9"/>
        </w:rPr>
        <w:t>申报省教育研究成果奖的单位，应当为派员主持成果</w:t>
      </w:r>
      <w:r>
        <w:rPr>
          <w:spacing w:val="-15"/>
        </w:rPr>
        <w:t>的方案设计、论证、研究和实践过程并提供主要物质技术条件保</w:t>
      </w:r>
      <w:r>
        <w:rPr>
          <w:spacing w:val="-21"/>
        </w:rPr>
        <w:t>障者。研究成果由</w:t>
      </w:r>
      <w:r>
        <w:rPr>
          <w:spacing w:val="-21"/>
        </w:rPr>
        <w:t xml:space="preserve"> </w:t>
      </w:r>
      <w:r>
        <w:rPr>
          <w:rFonts w:ascii="Times New Roman" w:eastAsia="Times New Roman"/>
        </w:rPr>
        <w:t xml:space="preserve">2 </w:t>
      </w:r>
      <w:proofErr w:type="gramStart"/>
      <w:r>
        <w:rPr>
          <w:spacing w:val="-9"/>
        </w:rPr>
        <w:t>个</w:t>
      </w:r>
      <w:proofErr w:type="gramEnd"/>
      <w:r>
        <w:rPr>
          <w:spacing w:val="-9"/>
        </w:rPr>
        <w:t>以上单位共同完成的，</w:t>
      </w:r>
      <w:proofErr w:type="gramStart"/>
      <w:r>
        <w:rPr>
          <w:spacing w:val="-9"/>
        </w:rPr>
        <w:t>由成果</w:t>
      </w:r>
      <w:proofErr w:type="gramEnd"/>
      <w:r>
        <w:rPr>
          <w:spacing w:val="-9"/>
        </w:rPr>
        <w:t>第一完成单</w:t>
      </w:r>
      <w:r>
        <w:rPr>
          <w:spacing w:val="-11"/>
        </w:rPr>
        <w:t>位申报。成果主要完成单位一般不超过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 xml:space="preserve">3 </w:t>
      </w:r>
      <w:proofErr w:type="gramStart"/>
      <w:r>
        <w:rPr>
          <w:spacing w:val="-2"/>
        </w:rPr>
        <w:t>个</w:t>
      </w:r>
      <w:proofErr w:type="gramEnd"/>
      <w:r>
        <w:rPr>
          <w:spacing w:val="-2"/>
        </w:rPr>
        <w:t>。</w:t>
      </w:r>
    </w:p>
    <w:p w:rsidR="00EE7540" w:rsidRDefault="00003325">
      <w:pPr>
        <w:pStyle w:val="a3"/>
        <w:spacing w:before="4" w:line="326" w:lineRule="auto"/>
        <w:ind w:left="688" w:right="589" w:firstLine="643"/>
        <w:jc w:val="both"/>
      </w:pPr>
      <w:r>
        <w:t>（三</w:t>
      </w:r>
      <w:r>
        <w:rPr>
          <w:spacing w:val="-62"/>
        </w:rPr>
        <w:t>）</w:t>
      </w:r>
      <w:r>
        <w:rPr>
          <w:spacing w:val="-9"/>
        </w:rPr>
        <w:t>申报省教育研究成果奖的个人，应当为主持成果的方</w:t>
      </w:r>
      <w:r>
        <w:rPr>
          <w:spacing w:val="-14"/>
        </w:rPr>
        <w:t>案设计、论证、研究和实践过程并</w:t>
      </w:r>
      <w:proofErr w:type="gramStart"/>
      <w:r>
        <w:rPr>
          <w:spacing w:val="-14"/>
        </w:rPr>
        <w:t>作出</w:t>
      </w:r>
      <w:proofErr w:type="gramEnd"/>
      <w:r>
        <w:rPr>
          <w:spacing w:val="-14"/>
        </w:rPr>
        <w:t>主要贡献者，研究成果由</w:t>
      </w:r>
      <w:r>
        <w:rPr>
          <w:rFonts w:ascii="Times New Roman" w:eastAsia="Times New Roman"/>
          <w:spacing w:val="-14"/>
        </w:rPr>
        <w:t>2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7"/>
        </w:rPr>
        <w:t>人以上共同完成的，</w:t>
      </w:r>
      <w:proofErr w:type="gramStart"/>
      <w:r>
        <w:rPr>
          <w:spacing w:val="-7"/>
        </w:rPr>
        <w:t>由成果</w:t>
      </w:r>
      <w:proofErr w:type="gramEnd"/>
      <w:r>
        <w:rPr>
          <w:spacing w:val="-7"/>
        </w:rPr>
        <w:t>第一完成人申报。成果主要完成人</w:t>
      </w:r>
      <w:r>
        <w:rPr>
          <w:spacing w:val="-18"/>
        </w:rPr>
        <w:t>一般不超过</w:t>
      </w:r>
      <w:r>
        <w:rPr>
          <w:spacing w:val="-18"/>
        </w:rPr>
        <w:t xml:space="preserve"> </w:t>
      </w:r>
      <w:r>
        <w:rPr>
          <w:rFonts w:ascii="Times New Roman" w:eastAsia="Times New Roman"/>
        </w:rPr>
        <w:t xml:space="preserve">5 </w:t>
      </w:r>
      <w:r>
        <w:rPr>
          <w:spacing w:val="-6"/>
        </w:rPr>
        <w:t>人，第一完成人只能申报一项成果参加当年评奖。</w:t>
      </w:r>
    </w:p>
    <w:p w:rsidR="00EE7540" w:rsidRDefault="00003325">
      <w:pPr>
        <w:pStyle w:val="a3"/>
        <w:spacing w:before="7" w:line="328" w:lineRule="auto"/>
        <w:ind w:left="688" w:right="546" w:firstLine="638"/>
      </w:pPr>
      <w:r>
        <w:t>（四</w:t>
      </w:r>
      <w:r>
        <w:rPr>
          <w:spacing w:val="-24"/>
        </w:rPr>
        <w:t>）</w:t>
      </w:r>
      <w:r>
        <w:rPr>
          <w:spacing w:val="-13"/>
        </w:rPr>
        <w:t>设区市、县</w:t>
      </w:r>
      <w:r>
        <w:t>（</w:t>
      </w:r>
      <w:r>
        <w:rPr>
          <w:spacing w:val="-10"/>
        </w:rPr>
        <w:t>市、区</w:t>
      </w:r>
      <w:r>
        <w:rPr>
          <w:spacing w:val="-26"/>
        </w:rPr>
        <w:t>）</w:t>
      </w:r>
      <w:r>
        <w:rPr>
          <w:spacing w:val="-4"/>
        </w:rPr>
        <w:t>申报单位或个人根据要求向设</w:t>
      </w:r>
      <w:r>
        <w:rPr>
          <w:spacing w:val="-20"/>
        </w:rPr>
        <w:t>区市教育局申报，并由设区市教育局择优向省教育厅推荐。高校、</w:t>
      </w:r>
      <w:r>
        <w:rPr>
          <w:spacing w:val="-15"/>
        </w:rPr>
        <w:t>省教科院直接向省教育厅申报。各设区市教育局、各高校及省教</w:t>
      </w:r>
      <w:proofErr w:type="gramStart"/>
      <w:r>
        <w:rPr>
          <w:spacing w:val="-14"/>
        </w:rPr>
        <w:t>科院须对</w:t>
      </w:r>
      <w:proofErr w:type="gramEnd"/>
      <w:r>
        <w:rPr>
          <w:spacing w:val="-14"/>
        </w:rPr>
        <w:t>申报人的资格、申报成果及材料进行初审，确定拟推荐</w:t>
      </w:r>
      <w:r>
        <w:rPr>
          <w:spacing w:val="-8"/>
        </w:rPr>
        <w:t>成果并公示一周。</w:t>
      </w:r>
    </w:p>
    <w:p w:rsidR="00EE7540" w:rsidRDefault="00003325">
      <w:pPr>
        <w:pStyle w:val="a3"/>
        <w:spacing w:line="383" w:lineRule="exact"/>
        <w:ind w:left="1327"/>
      </w:pPr>
      <w:r>
        <w:t>（五）推荐名额及材料要求。请各设区市教育局、各高校、</w:t>
      </w:r>
    </w:p>
    <w:p w:rsidR="00EE7540" w:rsidRDefault="00003325">
      <w:pPr>
        <w:pStyle w:val="a3"/>
        <w:spacing w:before="130" w:line="316" w:lineRule="auto"/>
        <w:ind w:left="688" w:right="697"/>
        <w:jc w:val="both"/>
      </w:pPr>
      <w:r>
        <w:rPr>
          <w:spacing w:val="-13"/>
        </w:rPr>
        <w:t>省教科院于</w:t>
      </w:r>
      <w:r>
        <w:rPr>
          <w:spacing w:val="-13"/>
        </w:rPr>
        <w:t xml:space="preserve"> </w:t>
      </w:r>
      <w:r>
        <w:rPr>
          <w:rFonts w:ascii="Times New Roman" w:eastAsia="Times New Roman"/>
        </w:rPr>
        <w:t xml:space="preserve">6 </w:t>
      </w:r>
      <w:r>
        <w:rPr>
          <w:spacing w:val="-35"/>
        </w:rPr>
        <w:t>月</w:t>
      </w:r>
      <w:r>
        <w:rPr>
          <w:spacing w:val="-35"/>
        </w:rPr>
        <w:t xml:space="preserve"> </w:t>
      </w:r>
      <w:r>
        <w:rPr>
          <w:rFonts w:ascii="Times New Roman" w:eastAsia="Times New Roman"/>
        </w:rPr>
        <w:t xml:space="preserve">7 </w:t>
      </w:r>
      <w:r>
        <w:rPr>
          <w:spacing w:val="-24"/>
        </w:rPr>
        <w:t>日至</w:t>
      </w:r>
      <w:r>
        <w:rPr>
          <w:spacing w:val="-24"/>
        </w:rPr>
        <w:t xml:space="preserve"> </w:t>
      </w:r>
      <w:r>
        <w:rPr>
          <w:rFonts w:ascii="Times New Roman" w:eastAsia="Times New Roman"/>
        </w:rPr>
        <w:t xml:space="preserve">10 </w:t>
      </w:r>
      <w:r>
        <w:rPr>
          <w:spacing w:val="-6"/>
        </w:rPr>
        <w:t>日期间，集中将推荐材料送省教育厅</w:t>
      </w:r>
      <w:r>
        <w:rPr>
          <w:spacing w:val="-14"/>
        </w:rPr>
        <w:t>相关处室。具体推荐名额及报送信息详见《江苏省教育研究成果</w:t>
      </w:r>
      <w:r>
        <w:rPr>
          <w:spacing w:val="-31"/>
        </w:rPr>
        <w:t>奖推荐须知》。</w:t>
      </w:r>
    </w:p>
    <w:p w:rsidR="00EE7540" w:rsidRDefault="00EE7540">
      <w:pPr>
        <w:pStyle w:val="a3"/>
        <w:spacing w:before="8"/>
        <w:rPr>
          <w:sz w:val="41"/>
        </w:rPr>
      </w:pPr>
    </w:p>
    <w:p w:rsidR="00EE7540" w:rsidRDefault="00003325">
      <w:pPr>
        <w:pStyle w:val="a3"/>
        <w:ind w:left="1327"/>
      </w:pPr>
      <w:r>
        <w:t>附件：</w:t>
      </w:r>
      <w:r>
        <w:rPr>
          <w:rFonts w:ascii="Times New Roman" w:eastAsia="Times New Roman"/>
        </w:rPr>
        <w:t>1.</w:t>
      </w:r>
      <w:r>
        <w:rPr>
          <w:color w:val="131313"/>
        </w:rPr>
        <w:t>江苏省教育研究成果奖推荐须知</w:t>
      </w:r>
    </w:p>
    <w:p w:rsidR="00EE7540" w:rsidRDefault="00EE7540">
      <w:pPr>
        <w:sectPr w:rsidR="00EE7540">
          <w:pgSz w:w="11900" w:h="16840"/>
          <w:pgMar w:top="1600" w:right="840" w:bottom="1300" w:left="840" w:header="0" w:footer="1118" w:gutter="0"/>
          <w:cols w:space="720"/>
        </w:sect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3"/>
        <w:rPr>
          <w:rFonts w:ascii="Times New Roman"/>
          <w:sz w:val="18"/>
        </w:rPr>
      </w:pPr>
    </w:p>
    <w:p w:rsidR="00EE7540" w:rsidRDefault="00003325">
      <w:pPr>
        <w:pStyle w:val="a3"/>
        <w:ind w:left="22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3417570" cy="1924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855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40" w:rsidRDefault="00003325">
      <w:pPr>
        <w:pStyle w:val="a3"/>
        <w:spacing w:before="1"/>
        <w:rPr>
          <w:rFonts w:ascii="Times New Roman"/>
          <w:sz w:val="17"/>
        </w:rPr>
      </w:pPr>
      <w:r>
        <w:rPr>
          <w:noProof/>
          <w:lang w:val="en-US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1990090</wp:posOffset>
            </wp:positionH>
            <wp:positionV relativeFrom="paragraph">
              <wp:posOffset>149860</wp:posOffset>
            </wp:positionV>
            <wp:extent cx="2808605" cy="1930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351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1983740</wp:posOffset>
            </wp:positionH>
            <wp:positionV relativeFrom="paragraph">
              <wp:posOffset>489585</wp:posOffset>
            </wp:positionV>
            <wp:extent cx="3428365" cy="1930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657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1991360</wp:posOffset>
            </wp:positionH>
            <wp:positionV relativeFrom="paragraph">
              <wp:posOffset>833755</wp:posOffset>
            </wp:positionV>
            <wp:extent cx="2999740" cy="1930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689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1991360</wp:posOffset>
            </wp:positionH>
            <wp:positionV relativeFrom="paragraph">
              <wp:posOffset>1173480</wp:posOffset>
            </wp:positionV>
            <wp:extent cx="4036695" cy="1930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618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1991360</wp:posOffset>
            </wp:positionH>
            <wp:positionV relativeFrom="paragraph">
              <wp:posOffset>1516380</wp:posOffset>
            </wp:positionV>
            <wp:extent cx="1760855" cy="19304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620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540" w:rsidRDefault="00EE7540">
      <w:pPr>
        <w:pStyle w:val="a3"/>
        <w:spacing w:before="2"/>
        <w:rPr>
          <w:rFonts w:ascii="Times New Roman"/>
          <w:sz w:val="14"/>
        </w:rPr>
      </w:pPr>
    </w:p>
    <w:p w:rsidR="00EE7540" w:rsidRDefault="00EE7540">
      <w:pPr>
        <w:pStyle w:val="a3"/>
        <w:spacing w:before="9"/>
        <w:rPr>
          <w:rFonts w:ascii="Times New Roman"/>
          <w:sz w:val="14"/>
        </w:rPr>
      </w:pPr>
    </w:p>
    <w:p w:rsidR="00EE7540" w:rsidRDefault="00EE7540">
      <w:pPr>
        <w:pStyle w:val="a3"/>
        <w:spacing w:before="2"/>
        <w:rPr>
          <w:rFonts w:ascii="Times New Roman"/>
          <w:sz w:val="14"/>
        </w:rPr>
      </w:pPr>
    </w:p>
    <w:p w:rsidR="00EE7540" w:rsidRDefault="00EE7540">
      <w:pPr>
        <w:pStyle w:val="a3"/>
        <w:spacing w:before="7"/>
        <w:rPr>
          <w:rFonts w:ascii="Times New Roman"/>
          <w:sz w:val="14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003325">
      <w:pPr>
        <w:pStyle w:val="a3"/>
        <w:rPr>
          <w:rFonts w:ascii="Times New Roman"/>
          <w:sz w:val="12"/>
        </w:rPr>
      </w:pPr>
      <w:r>
        <w:rPr>
          <w:noProof/>
          <w:lang w:val="en-U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1490345</wp:posOffset>
            </wp:positionH>
            <wp:positionV relativeFrom="paragraph">
              <wp:posOffset>112395</wp:posOffset>
            </wp:positionV>
            <wp:extent cx="4314190" cy="152019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18" cy="151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003325">
      <w:pPr>
        <w:pStyle w:val="a3"/>
        <w:spacing w:before="9"/>
        <w:rPr>
          <w:rFonts w:ascii="Times New Roman"/>
          <w:sz w:val="22"/>
        </w:rPr>
      </w:pPr>
      <w:r>
        <w:rPr>
          <w:noProof/>
          <w:lang w:val="en-U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1240155</wp:posOffset>
            </wp:positionH>
            <wp:positionV relativeFrom="paragraph">
              <wp:posOffset>191135</wp:posOffset>
            </wp:positionV>
            <wp:extent cx="429895" cy="11620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540" w:rsidRDefault="00EE7540">
      <w:pPr>
        <w:rPr>
          <w:rFonts w:ascii="Times New Roman"/>
        </w:rPr>
        <w:sectPr w:rsidR="00EE7540">
          <w:footerReference w:type="even" r:id="rId19"/>
          <w:pgSz w:w="11900" w:h="16840"/>
          <w:pgMar w:top="1600" w:right="840" w:bottom="280" w:left="840" w:header="0" w:footer="0" w:gutter="0"/>
          <w:cols w:space="720"/>
        </w:sect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10"/>
        <w:rPr>
          <w:rFonts w:ascii="Times New Roman"/>
          <w:sz w:val="28"/>
        </w:rPr>
      </w:pPr>
    </w:p>
    <w:p w:rsidR="00EE7540" w:rsidRDefault="00003325">
      <w:pPr>
        <w:pStyle w:val="a3"/>
        <w:spacing w:before="67"/>
        <w:ind w:left="688"/>
        <w:rPr>
          <w:rFonts w:ascii="Times New Roman" w:eastAsia="Times New Roman"/>
        </w:rPr>
      </w:pPr>
      <w:r>
        <w:t>附件</w:t>
      </w:r>
      <w:r>
        <w:t xml:space="preserve"> </w:t>
      </w:r>
      <w:r>
        <w:rPr>
          <w:rFonts w:ascii="Times New Roman" w:eastAsia="Times New Roman"/>
        </w:rPr>
        <w:t>1</w:t>
      </w: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4"/>
        <w:rPr>
          <w:rFonts w:ascii="Times New Roman"/>
          <w:sz w:val="27"/>
        </w:rPr>
      </w:pPr>
    </w:p>
    <w:p w:rsidR="00EE7540" w:rsidRDefault="00003325">
      <w:pPr>
        <w:spacing w:before="41"/>
        <w:ind w:right="19"/>
        <w:jc w:val="center"/>
        <w:rPr>
          <w:sz w:val="44"/>
        </w:rPr>
      </w:pPr>
      <w:r>
        <w:rPr>
          <w:color w:val="131313"/>
          <w:sz w:val="44"/>
        </w:rPr>
        <w:t>江苏省教育研究成果奖推荐须知</w:t>
      </w:r>
    </w:p>
    <w:p w:rsidR="00EE7540" w:rsidRDefault="00EE7540">
      <w:pPr>
        <w:pStyle w:val="a3"/>
        <w:spacing w:before="11"/>
        <w:rPr>
          <w:sz w:val="52"/>
        </w:rPr>
      </w:pPr>
    </w:p>
    <w:p w:rsidR="00EE7540" w:rsidRDefault="00003325">
      <w:pPr>
        <w:pStyle w:val="a3"/>
        <w:spacing w:line="326" w:lineRule="auto"/>
        <w:ind w:left="688" w:right="702" w:firstLine="633"/>
      </w:pPr>
      <w:r>
        <w:rPr>
          <w:spacing w:val="-11"/>
        </w:rPr>
        <w:t>江苏省教育研究成果奖申报和评选工作，按照</w:t>
      </w:r>
      <w:r>
        <w:rPr>
          <w:color w:val="131313"/>
          <w:spacing w:val="-3"/>
        </w:rPr>
        <w:t>《江苏省教育</w:t>
      </w:r>
      <w:r>
        <w:rPr>
          <w:color w:val="131313"/>
          <w:spacing w:val="-4"/>
        </w:rPr>
        <w:t>研究成果奖评审实施细则》执行。</w:t>
      </w:r>
    </w:p>
    <w:p w:rsidR="00EE7540" w:rsidRDefault="00003325">
      <w:pPr>
        <w:pStyle w:val="a3"/>
        <w:spacing w:before="3"/>
        <w:ind w:left="1288"/>
      </w:pPr>
      <w:r>
        <w:t>一、评选范围</w:t>
      </w:r>
    </w:p>
    <w:p w:rsidR="00EE7540" w:rsidRDefault="00003325">
      <w:pPr>
        <w:pStyle w:val="a3"/>
        <w:spacing w:before="149" w:line="326" w:lineRule="auto"/>
        <w:ind w:left="688" w:right="702" w:firstLine="638"/>
        <w:jc w:val="both"/>
      </w:pPr>
      <w:r>
        <w:rPr>
          <w:spacing w:val="-13"/>
        </w:rPr>
        <w:t>本项评奖所称教育研究成果，指公开出版的教育理论与实践</w:t>
      </w:r>
      <w:r>
        <w:rPr>
          <w:spacing w:val="-1"/>
        </w:rPr>
        <w:t>方面的学术著作</w:t>
      </w:r>
      <w:r>
        <w:t>（含专著、译著</w:t>
      </w:r>
      <w:r>
        <w:rPr>
          <w:spacing w:val="-158"/>
        </w:rPr>
        <w:t>）</w:t>
      </w:r>
      <w:r>
        <w:t>、正式发表的论文、被相关工</w:t>
      </w:r>
      <w:r>
        <w:rPr>
          <w:spacing w:val="-10"/>
        </w:rPr>
        <w:t>作部门采纳或得到领导批示的研究报告等，不包括教材、教辅类材料等。</w:t>
      </w:r>
    </w:p>
    <w:p w:rsidR="00EE7540" w:rsidRDefault="00003325">
      <w:pPr>
        <w:pStyle w:val="a3"/>
        <w:spacing w:before="4" w:line="326" w:lineRule="auto"/>
        <w:ind w:left="688" w:right="546" w:firstLine="638"/>
      </w:pPr>
      <w:r>
        <w:rPr>
          <w:spacing w:val="-13"/>
        </w:rPr>
        <w:t>如围绕某研究主题以论文、著作或报告等系列成果申报省教</w:t>
      </w:r>
      <w:r>
        <w:rPr>
          <w:spacing w:val="-20"/>
        </w:rPr>
        <w:t>育研究成果奖的，各成果须紧扣研究主题，且具有较高的关联度。</w:t>
      </w:r>
    </w:p>
    <w:p w:rsidR="00EE7540" w:rsidRDefault="00003325">
      <w:pPr>
        <w:pStyle w:val="a3"/>
        <w:spacing w:before="6"/>
        <w:ind w:left="1327"/>
        <w:rPr>
          <w:rFonts w:ascii="Times New Roman" w:eastAsia="Times New Roman"/>
        </w:rPr>
      </w:pPr>
      <w:r>
        <w:t>参评成果完成时间须为</w:t>
      </w:r>
      <w:r>
        <w:t xml:space="preserve"> </w:t>
      </w:r>
      <w:r>
        <w:rPr>
          <w:rFonts w:ascii="Times New Roman" w:eastAsia="Times New Roman"/>
        </w:rPr>
        <w:t xml:space="preserve">2018 </w:t>
      </w:r>
      <w:r>
        <w:t>年</w:t>
      </w:r>
      <w:r>
        <w:t xml:space="preserve"> </w:t>
      </w:r>
      <w:r>
        <w:rPr>
          <w:rFonts w:ascii="Times New Roman" w:eastAsia="Times New Roman"/>
        </w:rPr>
        <w:t xml:space="preserve">1 </w:t>
      </w:r>
      <w:r>
        <w:t>月</w:t>
      </w:r>
      <w:r>
        <w:t xml:space="preserve"> </w:t>
      </w:r>
      <w:r>
        <w:rPr>
          <w:rFonts w:ascii="Times New Roman" w:eastAsia="Times New Roman"/>
        </w:rPr>
        <w:t xml:space="preserve">1 </w:t>
      </w:r>
      <w:r>
        <w:t>日至</w:t>
      </w:r>
      <w:r>
        <w:t xml:space="preserve"> </w:t>
      </w:r>
      <w:r>
        <w:rPr>
          <w:rFonts w:ascii="Times New Roman" w:eastAsia="Times New Roman"/>
        </w:rPr>
        <w:t xml:space="preserve">2020 </w:t>
      </w:r>
      <w:r>
        <w:t>年</w:t>
      </w:r>
      <w:r>
        <w:t xml:space="preserve"> </w:t>
      </w:r>
      <w:r>
        <w:rPr>
          <w:rFonts w:ascii="Times New Roman" w:eastAsia="Times New Roman"/>
        </w:rPr>
        <w:t xml:space="preserve">12 </w:t>
      </w:r>
      <w:r>
        <w:t>月</w:t>
      </w:r>
      <w:r>
        <w:t xml:space="preserve"> </w:t>
      </w:r>
      <w:r>
        <w:rPr>
          <w:rFonts w:ascii="Times New Roman" w:eastAsia="Times New Roman"/>
        </w:rPr>
        <w:t>31</w:t>
      </w:r>
    </w:p>
    <w:p w:rsidR="00EE7540" w:rsidRDefault="00003325">
      <w:pPr>
        <w:pStyle w:val="a3"/>
        <w:spacing w:before="147"/>
        <w:ind w:left="688"/>
      </w:pPr>
      <w:r>
        <w:t>日。</w:t>
      </w:r>
    </w:p>
    <w:p w:rsidR="00EE7540" w:rsidRDefault="00003325">
      <w:pPr>
        <w:pStyle w:val="a3"/>
        <w:spacing w:before="149"/>
        <w:ind w:left="1327"/>
      </w:pPr>
      <w:r>
        <w:t>二、推荐名额及程序</w:t>
      </w:r>
    </w:p>
    <w:p w:rsidR="00EE7540" w:rsidRDefault="00003325">
      <w:pPr>
        <w:pStyle w:val="a3"/>
        <w:spacing w:before="151" w:line="326" w:lineRule="auto"/>
        <w:ind w:left="688" w:right="702" w:firstLine="638"/>
        <w:jc w:val="both"/>
      </w:pPr>
      <w:r>
        <w:rPr>
          <w:spacing w:val="-11"/>
        </w:rPr>
        <w:t>省教育研究成果奖评审采取限额推荐、集中申报的办法。每</w:t>
      </w:r>
      <w:r>
        <w:rPr>
          <w:spacing w:val="-10"/>
        </w:rPr>
        <w:t>个设区市教育局限推荐</w:t>
      </w:r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15 </w:t>
      </w:r>
      <w:r>
        <w:rPr>
          <w:spacing w:val="-8"/>
        </w:rPr>
        <w:t>项，具有博士学位授权高校限推荐</w:t>
      </w:r>
      <w:r>
        <w:rPr>
          <w:spacing w:val="-8"/>
        </w:rPr>
        <w:t xml:space="preserve"> </w:t>
      </w:r>
      <w:r>
        <w:rPr>
          <w:rFonts w:ascii="Times New Roman" w:eastAsia="Times New Roman"/>
        </w:rPr>
        <w:t xml:space="preserve">4 </w:t>
      </w:r>
      <w:r>
        <w:rPr>
          <w:spacing w:val="-13"/>
        </w:rPr>
        <w:t>项，具有硕士学位授权高校、省教科院限推荐</w:t>
      </w:r>
      <w:r>
        <w:rPr>
          <w:spacing w:val="-13"/>
        </w:rPr>
        <w:t xml:space="preserve"> </w:t>
      </w:r>
      <w:r>
        <w:rPr>
          <w:rFonts w:ascii="Times New Roman" w:eastAsia="Times New Roman"/>
        </w:rPr>
        <w:t xml:space="preserve">3 </w:t>
      </w:r>
      <w:r>
        <w:rPr>
          <w:spacing w:val="-9"/>
        </w:rPr>
        <w:t>项，其他本科高校（</w:t>
      </w:r>
      <w:proofErr w:type="gramStart"/>
      <w:r>
        <w:rPr>
          <w:spacing w:val="-4"/>
        </w:rPr>
        <w:t>含独立</w:t>
      </w:r>
      <w:proofErr w:type="gramEnd"/>
      <w:r>
        <w:rPr>
          <w:spacing w:val="-4"/>
        </w:rPr>
        <w:t>学院</w:t>
      </w:r>
      <w:r>
        <w:t>）</w:t>
      </w:r>
      <w:r>
        <w:rPr>
          <w:spacing w:val="-21"/>
        </w:rPr>
        <w:t>限推荐</w:t>
      </w:r>
      <w:r>
        <w:rPr>
          <w:spacing w:val="-21"/>
        </w:rPr>
        <w:t xml:space="preserve"> </w:t>
      </w:r>
      <w:r>
        <w:rPr>
          <w:rFonts w:ascii="Times New Roman" w:eastAsia="Times New Roman"/>
        </w:rPr>
        <w:t xml:space="preserve">2 </w:t>
      </w:r>
      <w:r>
        <w:rPr>
          <w:spacing w:val="-11"/>
        </w:rPr>
        <w:t>项，高职高专院校限推荐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spacing w:val="-2"/>
        </w:rPr>
        <w:t>项。</w:t>
      </w:r>
    </w:p>
    <w:p w:rsidR="00EE7540" w:rsidRDefault="00003325">
      <w:pPr>
        <w:pStyle w:val="a3"/>
        <w:spacing w:before="4" w:line="328" w:lineRule="auto"/>
        <w:ind w:left="688" w:right="697" w:firstLine="638"/>
        <w:jc w:val="both"/>
      </w:pPr>
      <w:r>
        <w:rPr>
          <w:spacing w:val="-31"/>
        </w:rPr>
        <w:t>县</w:t>
      </w:r>
      <w:r>
        <w:t>（</w:t>
      </w:r>
      <w:r>
        <w:rPr>
          <w:spacing w:val="-13"/>
        </w:rPr>
        <w:t>市、区</w:t>
      </w:r>
      <w:r>
        <w:rPr>
          <w:spacing w:val="-33"/>
        </w:rPr>
        <w:t>）</w:t>
      </w:r>
      <w:r>
        <w:rPr>
          <w:spacing w:val="-6"/>
        </w:rPr>
        <w:t>申报单位或个人根据设区市教育局要求，向设</w:t>
      </w:r>
      <w:r>
        <w:rPr>
          <w:spacing w:val="-13"/>
        </w:rPr>
        <w:t>区市教育局申报，并由其择优向省教育厅推荐。高校、省教科院</w:t>
      </w:r>
      <w:r>
        <w:rPr>
          <w:spacing w:val="-15"/>
        </w:rPr>
        <w:t>直接向省教育厅申报。各设区市、各高校及省教</w:t>
      </w:r>
      <w:proofErr w:type="gramStart"/>
      <w:r>
        <w:rPr>
          <w:spacing w:val="-15"/>
        </w:rPr>
        <w:t>科院须对</w:t>
      </w:r>
      <w:proofErr w:type="gramEnd"/>
      <w:r>
        <w:rPr>
          <w:spacing w:val="-15"/>
        </w:rPr>
        <w:t>申报人</w:t>
      </w:r>
    </w:p>
    <w:p w:rsidR="00EE7540" w:rsidRDefault="00EE7540">
      <w:pPr>
        <w:spacing w:line="328" w:lineRule="auto"/>
        <w:jc w:val="both"/>
        <w:sectPr w:rsidR="00EE7540">
          <w:footerReference w:type="even" r:id="rId20"/>
          <w:footerReference w:type="default" r:id="rId21"/>
          <w:pgSz w:w="11900" w:h="16840"/>
          <w:pgMar w:top="1600" w:right="840" w:bottom="1300" w:left="840" w:header="0" w:footer="1118" w:gutter="0"/>
          <w:pgNumType w:start="5"/>
          <w:cols w:space="720"/>
        </w:sect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spacing w:before="9"/>
        <w:rPr>
          <w:sz w:val="24"/>
        </w:rPr>
      </w:pPr>
    </w:p>
    <w:p w:rsidR="00EE7540" w:rsidRDefault="00003325">
      <w:pPr>
        <w:pStyle w:val="a3"/>
        <w:spacing w:before="56" w:line="326" w:lineRule="auto"/>
        <w:ind w:left="688" w:right="546"/>
      </w:pPr>
      <w:r>
        <w:rPr>
          <w:spacing w:val="-20"/>
        </w:rPr>
        <w:t>的资格、申报成果及材料进行初审，确定拟推荐成果并公示一周。</w:t>
      </w:r>
      <w:r>
        <w:rPr>
          <w:spacing w:val="-8"/>
        </w:rPr>
        <w:t>公示结束后，在规定时限内集中提交申报材料。</w:t>
      </w:r>
    </w:p>
    <w:p w:rsidR="00EE7540" w:rsidRDefault="00003325">
      <w:pPr>
        <w:pStyle w:val="a3"/>
        <w:spacing w:before="1"/>
        <w:ind w:left="1324"/>
      </w:pPr>
      <w:r>
        <w:t>三、材料要求</w:t>
      </w:r>
    </w:p>
    <w:p w:rsidR="00EE7540" w:rsidRDefault="00003325">
      <w:pPr>
        <w:pStyle w:val="a3"/>
        <w:spacing w:before="151" w:line="326" w:lineRule="auto"/>
        <w:ind w:left="688" w:right="705" w:firstLine="636"/>
      </w:pPr>
      <w:r>
        <w:t>（一</w:t>
      </w:r>
      <w:r>
        <w:rPr>
          <w:spacing w:val="-60"/>
        </w:rPr>
        <w:t>）</w:t>
      </w:r>
      <w:r>
        <w:rPr>
          <w:spacing w:val="-8"/>
        </w:rPr>
        <w:t>《江苏省教育研究成果奖申报表》</w:t>
      </w:r>
      <w:r>
        <w:t>（</w:t>
      </w:r>
      <w:r>
        <w:rPr>
          <w:spacing w:val="-27"/>
        </w:rPr>
        <w:t>一式</w:t>
      </w:r>
      <w:r>
        <w:rPr>
          <w:spacing w:val="-27"/>
        </w:rPr>
        <w:t xml:space="preserve"> </w:t>
      </w:r>
      <w:r>
        <w:rPr>
          <w:rFonts w:ascii="Times New Roman" w:eastAsia="Times New Roman"/>
        </w:rPr>
        <w:t xml:space="preserve">2 </w:t>
      </w:r>
      <w:proofErr w:type="gramStart"/>
      <w:r>
        <w:rPr>
          <w:spacing w:val="-2"/>
        </w:rPr>
        <w:t>份及其</w:t>
      </w:r>
      <w:proofErr w:type="gramEnd"/>
      <w:r>
        <w:rPr>
          <w:spacing w:val="-2"/>
        </w:rPr>
        <w:t>电子版）。</w:t>
      </w:r>
    </w:p>
    <w:p w:rsidR="00EE7540" w:rsidRDefault="00003325">
      <w:pPr>
        <w:pStyle w:val="a3"/>
        <w:spacing w:before="1" w:line="328" w:lineRule="auto"/>
        <w:ind w:left="688" w:right="705" w:firstLine="631"/>
      </w:pPr>
      <w:r>
        <w:t>（二</w:t>
      </w:r>
      <w:r>
        <w:rPr>
          <w:spacing w:val="-60"/>
        </w:rPr>
        <w:t>）</w:t>
      </w:r>
      <w:r>
        <w:rPr>
          <w:spacing w:val="-9"/>
        </w:rPr>
        <w:t>《江苏省教育研究成果奖申报成果简表》</w:t>
      </w:r>
      <w:r>
        <w:t>（</w:t>
      </w:r>
      <w:r>
        <w:rPr>
          <w:spacing w:val="-27"/>
        </w:rPr>
        <w:t>一式</w:t>
      </w:r>
      <w:r>
        <w:rPr>
          <w:spacing w:val="-27"/>
        </w:rPr>
        <w:t xml:space="preserve"> </w:t>
      </w:r>
      <w:r>
        <w:rPr>
          <w:rFonts w:ascii="Times New Roman" w:eastAsia="Times New Roman"/>
        </w:rPr>
        <w:t xml:space="preserve">2 </w:t>
      </w:r>
      <w:proofErr w:type="gramStart"/>
      <w:r>
        <w:t>份</w:t>
      </w:r>
      <w:r>
        <w:rPr>
          <w:spacing w:val="-1"/>
        </w:rPr>
        <w:t>及其</w:t>
      </w:r>
      <w:proofErr w:type="gramEnd"/>
      <w:r>
        <w:rPr>
          <w:spacing w:val="-1"/>
        </w:rPr>
        <w:t>电子版</w:t>
      </w:r>
      <w:r>
        <w:t>）。</w:t>
      </w:r>
    </w:p>
    <w:p w:rsidR="00EE7540" w:rsidRDefault="00003325">
      <w:pPr>
        <w:pStyle w:val="a3"/>
        <w:spacing w:line="407" w:lineRule="exact"/>
        <w:ind w:left="1319"/>
        <w:rPr>
          <w:rFonts w:ascii="Times New Roman" w:eastAsia="Times New Roman"/>
        </w:rPr>
      </w:pPr>
      <w:r>
        <w:t>（三）《江苏省教育研究成果奖申报成果汇总表》（一式</w:t>
      </w:r>
      <w:r>
        <w:t xml:space="preserve"> </w:t>
      </w:r>
      <w:r>
        <w:rPr>
          <w:rFonts w:ascii="Times New Roman" w:eastAsia="Times New Roman"/>
        </w:rPr>
        <w:t>1</w:t>
      </w:r>
    </w:p>
    <w:p w:rsidR="00EE7540" w:rsidRDefault="00003325">
      <w:pPr>
        <w:pStyle w:val="a3"/>
        <w:spacing w:before="147"/>
        <w:ind w:left="688"/>
      </w:pPr>
      <w:proofErr w:type="gramStart"/>
      <w:r>
        <w:t>份及其</w:t>
      </w:r>
      <w:proofErr w:type="gramEnd"/>
      <w:r>
        <w:t>电子版）。</w:t>
      </w:r>
    </w:p>
    <w:p w:rsidR="00EE7540" w:rsidRDefault="00003325">
      <w:pPr>
        <w:pStyle w:val="a3"/>
        <w:spacing w:before="149"/>
        <w:ind w:left="1319"/>
      </w:pPr>
      <w:r>
        <w:t>（四</w:t>
      </w:r>
      <w:r>
        <w:rPr>
          <w:spacing w:val="-60"/>
        </w:rPr>
        <w:t>）</w:t>
      </w:r>
      <w:r>
        <w:rPr>
          <w:spacing w:val="-14"/>
        </w:rPr>
        <w:t>申报成果一式</w:t>
      </w:r>
      <w:r>
        <w:rPr>
          <w:spacing w:val="-14"/>
        </w:rPr>
        <w:t xml:space="preserve"> </w:t>
      </w:r>
      <w:r>
        <w:rPr>
          <w:rFonts w:ascii="Times New Roman" w:eastAsia="Times New Roman"/>
        </w:rPr>
        <w:t xml:space="preserve">2 </w:t>
      </w:r>
      <w:r>
        <w:rPr>
          <w:spacing w:val="-15"/>
        </w:rPr>
        <w:t>份。专著类成果需提交专著原件</w:t>
      </w:r>
      <w:r>
        <w:rPr>
          <w:spacing w:val="-15"/>
        </w:rPr>
        <w:t xml:space="preserve"> </w:t>
      </w:r>
      <w:r>
        <w:rPr>
          <w:rFonts w:ascii="Times New Roman" w:eastAsia="Times New Roman"/>
        </w:rPr>
        <w:t xml:space="preserve">2 </w:t>
      </w:r>
      <w:r>
        <w:t>本</w:t>
      </w:r>
    </w:p>
    <w:p w:rsidR="00EE7540" w:rsidRDefault="00003325">
      <w:pPr>
        <w:pStyle w:val="a3"/>
        <w:spacing w:before="152" w:line="326" w:lineRule="auto"/>
        <w:ind w:left="688" w:right="589"/>
      </w:pPr>
      <w:r>
        <w:rPr>
          <w:spacing w:val="-1"/>
        </w:rPr>
        <w:t>（套）</w:t>
      </w:r>
      <w:r>
        <w:rPr>
          <w:spacing w:val="-4"/>
        </w:rPr>
        <w:t>；论文类成果需提交期刊原件及复印件</w:t>
      </w:r>
      <w:r>
        <w:t>（</w:t>
      </w:r>
      <w:r>
        <w:rPr>
          <w:spacing w:val="-4"/>
        </w:rPr>
        <w:t>包括期刊封面、</w:t>
      </w:r>
      <w:r>
        <w:rPr>
          <w:spacing w:val="-9"/>
        </w:rPr>
        <w:t>版权页、目录及正文</w:t>
      </w:r>
      <w:r>
        <w:rPr>
          <w:spacing w:val="-38"/>
        </w:rPr>
        <w:t>）</w:t>
      </w:r>
      <w:r>
        <w:rPr>
          <w:spacing w:val="-39"/>
        </w:rPr>
        <w:t>各</w:t>
      </w:r>
      <w:r>
        <w:rPr>
          <w:spacing w:val="-39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spacing w:val="-8"/>
        </w:rPr>
        <w:t>份；研究报告类成果需同时提交成果</w:t>
      </w:r>
      <w:r>
        <w:rPr>
          <w:spacing w:val="-14"/>
        </w:rPr>
        <w:t>摘要和报告全文一式</w:t>
      </w:r>
      <w:r>
        <w:rPr>
          <w:spacing w:val="-14"/>
        </w:rPr>
        <w:t xml:space="preserve"> </w:t>
      </w:r>
      <w:r>
        <w:rPr>
          <w:rFonts w:ascii="Times New Roman" w:eastAsia="Times New Roman"/>
        </w:rPr>
        <w:t xml:space="preserve">2 </w:t>
      </w:r>
      <w:r>
        <w:rPr>
          <w:spacing w:val="-13"/>
        </w:rPr>
        <w:t>份。成果若有相关评价、采纳证明或领导</w:t>
      </w:r>
      <w:r>
        <w:rPr>
          <w:spacing w:val="-15"/>
        </w:rPr>
        <w:t>批示等，可作为附件提交原件和复印件各</w:t>
      </w:r>
      <w:r>
        <w:rPr>
          <w:spacing w:val="-15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spacing w:val="-12"/>
        </w:rPr>
        <w:t>份。</w:t>
      </w:r>
      <w:proofErr w:type="gramStart"/>
      <w:r>
        <w:rPr>
          <w:spacing w:val="-12"/>
        </w:rPr>
        <w:t>除相关</w:t>
      </w:r>
      <w:proofErr w:type="gramEnd"/>
      <w:r>
        <w:rPr>
          <w:spacing w:val="-12"/>
        </w:rPr>
        <w:t>评价、采</w:t>
      </w:r>
      <w:r>
        <w:rPr>
          <w:spacing w:val="-14"/>
        </w:rPr>
        <w:t>纳证明或领导批示等原件审核后即退还，其他申报材料原件及复</w:t>
      </w:r>
      <w:r>
        <w:rPr>
          <w:spacing w:val="2"/>
        </w:rPr>
        <w:t>印件一律不退。涉密成果需特别注明并按保密工作相关规定办理。</w:t>
      </w:r>
    </w:p>
    <w:p w:rsidR="00EE7540" w:rsidRDefault="00003325">
      <w:pPr>
        <w:pStyle w:val="a3"/>
        <w:spacing w:before="8"/>
        <w:ind w:left="1324"/>
      </w:pPr>
      <w:r>
        <w:t>（五</w:t>
      </w:r>
      <w:r>
        <w:rPr>
          <w:spacing w:val="-163"/>
        </w:rPr>
        <w:t>）</w:t>
      </w:r>
      <w:r>
        <w:rPr>
          <w:spacing w:val="-20"/>
        </w:rPr>
        <w:t>《材料真实性承诺书》</w:t>
      </w:r>
      <w:r>
        <w:rPr>
          <w:spacing w:val="-4"/>
        </w:rPr>
        <w:t>（</w:t>
      </w:r>
      <w:r>
        <w:rPr>
          <w:spacing w:val="-29"/>
        </w:rPr>
        <w:t>一式</w:t>
      </w:r>
      <w:r>
        <w:rPr>
          <w:spacing w:val="-29"/>
        </w:rPr>
        <w:t xml:space="preserve"> </w:t>
      </w:r>
      <w:r>
        <w:rPr>
          <w:rFonts w:ascii="Times New Roman" w:eastAsia="Times New Roman"/>
        </w:rPr>
        <w:t xml:space="preserve">1 </w:t>
      </w:r>
      <w:r>
        <w:t>份</w:t>
      </w:r>
      <w:r>
        <w:rPr>
          <w:spacing w:val="-160"/>
        </w:rPr>
        <w:t>）</w:t>
      </w:r>
      <w:r>
        <w:t>。</w:t>
      </w:r>
    </w:p>
    <w:p w:rsidR="00EE7540" w:rsidRDefault="00003325">
      <w:pPr>
        <w:pStyle w:val="a3"/>
        <w:spacing w:before="150"/>
        <w:ind w:left="1324"/>
      </w:pPr>
      <w:r>
        <w:t>请各设区市教育局、各高校、省教科院于</w:t>
      </w:r>
      <w:r>
        <w:t xml:space="preserve"> </w:t>
      </w:r>
      <w:r>
        <w:rPr>
          <w:rFonts w:ascii="Times New Roman" w:eastAsia="Times New Roman"/>
        </w:rPr>
        <w:t xml:space="preserve">2021 </w:t>
      </w:r>
      <w:r>
        <w:t>年</w:t>
      </w:r>
      <w:r>
        <w:t xml:space="preserve"> </w:t>
      </w:r>
      <w:r>
        <w:rPr>
          <w:rFonts w:ascii="Times New Roman" w:eastAsia="Times New Roman"/>
        </w:rPr>
        <w:t xml:space="preserve">6 </w:t>
      </w:r>
      <w:r>
        <w:t>月</w:t>
      </w:r>
      <w:r>
        <w:t xml:space="preserve"> </w:t>
      </w:r>
      <w:r>
        <w:rPr>
          <w:rFonts w:ascii="Times New Roman" w:eastAsia="Times New Roman"/>
        </w:rPr>
        <w:t xml:space="preserve">7 </w:t>
      </w:r>
      <w:r>
        <w:t>日</w:t>
      </w:r>
    </w:p>
    <w:p w:rsidR="00EE7540" w:rsidRDefault="00003325">
      <w:pPr>
        <w:pStyle w:val="a3"/>
        <w:spacing w:before="151" w:line="326" w:lineRule="auto"/>
        <w:ind w:left="688" w:right="546"/>
      </w:pPr>
      <w:r>
        <w:rPr>
          <w:spacing w:val="-28"/>
        </w:rPr>
        <w:t>至</w:t>
      </w:r>
      <w:r>
        <w:rPr>
          <w:spacing w:val="-28"/>
        </w:rPr>
        <w:t xml:space="preserve"> </w:t>
      </w:r>
      <w:r>
        <w:rPr>
          <w:rFonts w:ascii="Times New Roman" w:eastAsia="Times New Roman"/>
        </w:rPr>
        <w:t xml:space="preserve">10 </w:t>
      </w:r>
      <w:r>
        <w:rPr>
          <w:spacing w:val="-4"/>
        </w:rPr>
        <w:t>日期间，将审核公示后的申报材料送省教育厅政策法规处</w:t>
      </w:r>
      <w:r>
        <w:rPr>
          <w:rFonts w:ascii="Times New Roman" w:eastAsia="Times New Roman"/>
          <w:spacing w:val="-4"/>
        </w:rPr>
        <w:t xml:space="preserve">1613 </w:t>
      </w:r>
      <w:r>
        <w:rPr>
          <w:spacing w:val="-32"/>
        </w:rPr>
        <w:t>房间，逾期不予受理。联系人：周亚</w:t>
      </w:r>
      <w:r>
        <w:rPr>
          <w:spacing w:val="-32"/>
        </w:rPr>
        <w:t>军，电话：</w:t>
      </w:r>
      <w:r>
        <w:rPr>
          <w:rFonts w:ascii="Times New Roman" w:eastAsia="Times New Roman"/>
          <w:spacing w:val="-11"/>
        </w:rPr>
        <w:t>025-83335164</w:t>
      </w:r>
      <w:r>
        <w:rPr>
          <w:spacing w:val="-11"/>
        </w:rPr>
        <w:t>；</w:t>
      </w:r>
      <w:r>
        <w:rPr>
          <w:spacing w:val="-11"/>
        </w:rPr>
        <w:t xml:space="preserve"> </w:t>
      </w:r>
      <w:r>
        <w:rPr>
          <w:spacing w:val="-3"/>
        </w:rPr>
        <w:t>袁益民，电话：</w:t>
      </w:r>
      <w:r>
        <w:rPr>
          <w:rFonts w:ascii="Times New Roman" w:eastAsia="Times New Roman"/>
        </w:rPr>
        <w:t>025-83335262</w:t>
      </w:r>
      <w:r>
        <w:rPr>
          <w:spacing w:val="-2"/>
        </w:rPr>
        <w:t>，邮箱：</w:t>
      </w:r>
      <w:hyperlink r:id="rId22">
        <w:r>
          <w:rPr>
            <w:rFonts w:ascii="Times New Roman" w:eastAsia="Times New Roman"/>
          </w:rPr>
          <w:t>yuanym@ec.js.edu.cn</w:t>
        </w:r>
      </w:hyperlink>
      <w:r>
        <w:t>。地</w:t>
      </w:r>
      <w:r>
        <w:rPr>
          <w:spacing w:val="-10"/>
        </w:rPr>
        <w:t>址：南京市北京西路</w:t>
      </w:r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15 </w:t>
      </w:r>
      <w:r>
        <w:rPr>
          <w:spacing w:val="-4"/>
        </w:rPr>
        <w:t>号。</w:t>
      </w:r>
    </w:p>
    <w:p w:rsidR="00EE7540" w:rsidRDefault="00EE7540">
      <w:pPr>
        <w:spacing w:line="326" w:lineRule="auto"/>
        <w:sectPr w:rsidR="00EE7540">
          <w:pgSz w:w="11900" w:h="16840"/>
          <w:pgMar w:top="1600" w:right="840" w:bottom="1300" w:left="840" w:header="0" w:footer="1118" w:gutter="0"/>
          <w:cols w:space="720"/>
        </w:sectPr>
      </w:pPr>
    </w:p>
    <w:p w:rsidR="00EE7540" w:rsidRDefault="00003325">
      <w:pPr>
        <w:pStyle w:val="a3"/>
        <w:spacing w:before="51"/>
        <w:ind w:left="957"/>
        <w:jc w:val="both"/>
        <w:rPr>
          <w:rFonts w:ascii="Times New Roman" w:eastAsia="Times New Roman"/>
        </w:rPr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2</w:t>
      </w:r>
    </w:p>
    <w:p w:rsidR="00EE7540" w:rsidRDefault="00EE7540">
      <w:pPr>
        <w:pStyle w:val="a3"/>
        <w:spacing w:before="11"/>
        <w:rPr>
          <w:rFonts w:ascii="Times New Roman"/>
          <w:sz w:val="50"/>
        </w:rPr>
      </w:pPr>
    </w:p>
    <w:p w:rsidR="00EE7540" w:rsidRDefault="00003325">
      <w:pPr>
        <w:pStyle w:val="1"/>
        <w:ind w:right="1"/>
      </w:pPr>
      <w:r>
        <w:t>江苏省教育研究成果奖评审实施细则</w:t>
      </w:r>
    </w:p>
    <w:p w:rsidR="00EE7540" w:rsidRDefault="00EE7540">
      <w:pPr>
        <w:pStyle w:val="a3"/>
        <w:spacing w:before="11"/>
        <w:rPr>
          <w:sz w:val="52"/>
        </w:rPr>
      </w:pPr>
    </w:p>
    <w:p w:rsidR="00EE7540" w:rsidRDefault="00003325">
      <w:pPr>
        <w:pStyle w:val="a3"/>
        <w:ind w:left="3984"/>
        <w:jc w:val="both"/>
      </w:pPr>
      <w:r>
        <w:t>第一章</w:t>
      </w:r>
      <w:r>
        <w:t xml:space="preserve"> </w:t>
      </w:r>
      <w:r>
        <w:t>总</w:t>
      </w:r>
      <w:r>
        <w:t xml:space="preserve"> </w:t>
      </w:r>
      <w:r>
        <w:t>则</w:t>
      </w:r>
    </w:p>
    <w:p w:rsidR="00EE7540" w:rsidRDefault="00EE7540">
      <w:pPr>
        <w:pStyle w:val="a3"/>
        <w:spacing w:before="10"/>
        <w:rPr>
          <w:sz w:val="23"/>
        </w:rPr>
      </w:pPr>
    </w:p>
    <w:p w:rsidR="00EE7540" w:rsidRDefault="00003325">
      <w:pPr>
        <w:pStyle w:val="a3"/>
        <w:spacing w:line="326" w:lineRule="auto"/>
        <w:ind w:left="957" w:right="939" w:firstLine="643"/>
        <w:jc w:val="both"/>
      </w:pPr>
      <w:r>
        <w:t>第一条</w:t>
      </w:r>
      <w:r>
        <w:t xml:space="preserve"> </w:t>
      </w:r>
      <w:r>
        <w:t>为做好江苏省教育研究成果奖评选表彰工作，</w:t>
      </w:r>
      <w:r>
        <w:t xml:space="preserve"> </w:t>
      </w:r>
      <w:r>
        <w:t>根据《江苏省教育科学研究成果奖评选表彰办法》，制定本细则。</w:t>
      </w:r>
    </w:p>
    <w:p w:rsidR="00EE7540" w:rsidRDefault="00003325">
      <w:pPr>
        <w:pStyle w:val="a3"/>
        <w:spacing w:before="5" w:line="326" w:lineRule="auto"/>
        <w:ind w:left="957" w:right="944" w:firstLine="643"/>
        <w:jc w:val="both"/>
      </w:pPr>
      <w:r>
        <w:rPr>
          <w:spacing w:val="-6"/>
        </w:rPr>
        <w:t>第二条</w:t>
      </w:r>
      <w:r>
        <w:rPr>
          <w:spacing w:val="-6"/>
        </w:rPr>
        <w:t xml:space="preserve"> </w:t>
      </w:r>
      <w:r>
        <w:rPr>
          <w:spacing w:val="-6"/>
        </w:rPr>
        <w:t>本细则所称教育研究成果，指公开出版的教育</w:t>
      </w:r>
      <w:r>
        <w:rPr>
          <w:spacing w:val="3"/>
        </w:rPr>
        <w:t>理论与实践方面的学术著作</w:t>
      </w:r>
      <w:r>
        <w:rPr>
          <w:spacing w:val="5"/>
        </w:rPr>
        <w:t>（</w:t>
      </w:r>
      <w:r>
        <w:rPr>
          <w:spacing w:val="2"/>
        </w:rPr>
        <w:t>含专著、译著</w:t>
      </w:r>
      <w:r>
        <w:rPr>
          <w:spacing w:val="-154"/>
        </w:rPr>
        <w:t>）</w:t>
      </w:r>
      <w:r>
        <w:rPr>
          <w:spacing w:val="2"/>
        </w:rPr>
        <w:t>、正式发表的</w:t>
      </w:r>
      <w:r>
        <w:rPr>
          <w:spacing w:val="-5"/>
        </w:rPr>
        <w:t>论文、被相关工作部门采纳或得到领导批示的研究报告等，</w:t>
      </w:r>
      <w:r>
        <w:rPr>
          <w:spacing w:val="-5"/>
        </w:rPr>
        <w:t xml:space="preserve"> </w:t>
      </w:r>
      <w:r>
        <w:rPr>
          <w:spacing w:val="-6"/>
        </w:rPr>
        <w:t>不包括教材、教辅类材料等。成果类型分理论创新、实践探</w:t>
      </w:r>
      <w:r>
        <w:rPr>
          <w:spacing w:val="-5"/>
        </w:rPr>
        <w:t>索、决策咨询三类。</w:t>
      </w:r>
    </w:p>
    <w:p w:rsidR="00EE7540" w:rsidRDefault="00003325">
      <w:pPr>
        <w:pStyle w:val="a3"/>
        <w:spacing w:before="6" w:line="328" w:lineRule="auto"/>
        <w:ind w:left="957" w:right="959" w:firstLine="643"/>
        <w:jc w:val="both"/>
      </w:pPr>
      <w:r>
        <w:rPr>
          <w:spacing w:val="-8"/>
        </w:rPr>
        <w:t>第三条</w:t>
      </w:r>
      <w:r>
        <w:rPr>
          <w:spacing w:val="-8"/>
        </w:rPr>
        <w:t xml:space="preserve"> </w:t>
      </w:r>
      <w:r>
        <w:rPr>
          <w:spacing w:val="-8"/>
        </w:rPr>
        <w:t>江苏省教育研究</w:t>
      </w:r>
      <w:proofErr w:type="gramStart"/>
      <w:r>
        <w:rPr>
          <w:spacing w:val="-8"/>
        </w:rPr>
        <w:t>成果奖每</w:t>
      </w:r>
      <w:proofErr w:type="gramEnd"/>
      <w:r>
        <w:rPr>
          <w:spacing w:val="-8"/>
        </w:rPr>
        <w:t xml:space="preserve"> </w:t>
      </w:r>
      <w:r>
        <w:rPr>
          <w:rFonts w:ascii="Times New Roman" w:eastAsia="Times New Roman"/>
        </w:rPr>
        <w:t xml:space="preserve">2 </w:t>
      </w:r>
      <w:r>
        <w:rPr>
          <w:spacing w:val="-19"/>
        </w:rPr>
        <w:t>年评审</w:t>
      </w:r>
      <w:r>
        <w:rPr>
          <w:spacing w:val="-19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spacing w:val="-7"/>
        </w:rPr>
        <w:t>次，设一</w:t>
      </w:r>
      <w:r>
        <w:rPr>
          <w:spacing w:val="-8"/>
        </w:rPr>
        <w:t>等奖、二等奖、三等奖</w:t>
      </w:r>
      <w:r>
        <w:rPr>
          <w:spacing w:val="-8"/>
        </w:rPr>
        <w:t xml:space="preserve"> </w:t>
      </w:r>
      <w:r>
        <w:rPr>
          <w:rFonts w:ascii="Times New Roman" w:eastAsia="Times New Roman"/>
        </w:rPr>
        <w:t xml:space="preserve">3 </w:t>
      </w:r>
      <w:proofErr w:type="gramStart"/>
      <w:r>
        <w:rPr>
          <w:spacing w:val="-7"/>
        </w:rPr>
        <w:t>个</w:t>
      </w:r>
      <w:proofErr w:type="gramEnd"/>
      <w:r>
        <w:rPr>
          <w:spacing w:val="-7"/>
        </w:rPr>
        <w:t>等级。其中一等奖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 xml:space="preserve">20 </w:t>
      </w:r>
      <w:r>
        <w:rPr>
          <w:spacing w:val="-3"/>
        </w:rPr>
        <w:t>项、二等</w:t>
      </w:r>
    </w:p>
    <w:p w:rsidR="00EE7540" w:rsidRDefault="00003325">
      <w:pPr>
        <w:pStyle w:val="a3"/>
        <w:spacing w:line="326" w:lineRule="auto"/>
        <w:ind w:left="957" w:right="959"/>
        <w:jc w:val="both"/>
      </w:pPr>
      <w:r>
        <w:rPr>
          <w:spacing w:val="-19"/>
        </w:rPr>
        <w:t>奖</w:t>
      </w:r>
      <w:r>
        <w:rPr>
          <w:spacing w:val="-19"/>
        </w:rPr>
        <w:t xml:space="preserve"> </w:t>
      </w:r>
      <w:r>
        <w:rPr>
          <w:rFonts w:ascii="Times New Roman" w:eastAsia="Times New Roman"/>
        </w:rPr>
        <w:t xml:space="preserve">60 </w:t>
      </w:r>
      <w:r>
        <w:rPr>
          <w:spacing w:val="-9"/>
        </w:rPr>
        <w:t>项、三等奖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 xml:space="preserve">120 </w:t>
      </w:r>
      <w:r>
        <w:rPr>
          <w:spacing w:val="-5"/>
        </w:rPr>
        <w:t>项。根据申报成果质量，各等级奖项</w:t>
      </w:r>
      <w:r>
        <w:rPr>
          <w:spacing w:val="-4"/>
        </w:rPr>
        <w:t>可以空缺。</w:t>
      </w:r>
    </w:p>
    <w:p w:rsidR="00EE7540" w:rsidRDefault="00003325">
      <w:pPr>
        <w:pStyle w:val="a3"/>
        <w:spacing w:line="326" w:lineRule="auto"/>
        <w:ind w:left="957" w:right="800" w:firstLine="643"/>
        <w:jc w:val="both"/>
      </w:pPr>
      <w:r>
        <w:rPr>
          <w:spacing w:val="-6"/>
        </w:rPr>
        <w:t>第四条</w:t>
      </w:r>
      <w:r>
        <w:rPr>
          <w:spacing w:val="-6"/>
        </w:rPr>
        <w:t xml:space="preserve">  </w:t>
      </w:r>
      <w:r>
        <w:rPr>
          <w:spacing w:val="-6"/>
        </w:rPr>
        <w:t>江苏省教育研究成果奖评审，坚持贯彻党的教育方针、为提高教育质量服务、为教育决策服务的导向，坚</w:t>
      </w:r>
      <w:r>
        <w:rPr>
          <w:spacing w:val="-7"/>
        </w:rPr>
        <w:t>持质量第一、突出创新性和实践性的导向，坚持向一线教师</w:t>
      </w:r>
      <w:r>
        <w:rPr>
          <w:spacing w:val="-15"/>
        </w:rPr>
        <w:t>倾斜的导向，确保评审工作科学、客观、公开、公平、公正。</w:t>
      </w:r>
    </w:p>
    <w:p w:rsidR="00EE7540" w:rsidRDefault="00003325">
      <w:pPr>
        <w:pStyle w:val="a3"/>
        <w:spacing w:before="160"/>
        <w:ind w:left="3825"/>
        <w:jc w:val="both"/>
      </w:pPr>
      <w:r>
        <w:t>第二章</w:t>
      </w:r>
      <w:r>
        <w:t xml:space="preserve"> </w:t>
      </w:r>
      <w:r>
        <w:t>申报条件</w:t>
      </w:r>
    </w:p>
    <w:p w:rsidR="00EE7540" w:rsidRDefault="00EE7540">
      <w:pPr>
        <w:pStyle w:val="a3"/>
        <w:spacing w:before="8"/>
        <w:rPr>
          <w:sz w:val="23"/>
        </w:rPr>
      </w:pPr>
    </w:p>
    <w:p w:rsidR="00EE7540" w:rsidRDefault="00003325">
      <w:pPr>
        <w:pStyle w:val="a3"/>
        <w:spacing w:line="328" w:lineRule="auto"/>
        <w:ind w:left="957" w:right="959" w:firstLine="643"/>
        <w:jc w:val="both"/>
      </w:pPr>
      <w:r>
        <w:t>第五条</w:t>
      </w:r>
      <w:r>
        <w:t xml:space="preserve"> </w:t>
      </w:r>
      <w:r>
        <w:t>具备下列条件的成果，可以申报省教育研究成果奖：</w:t>
      </w:r>
    </w:p>
    <w:p w:rsidR="00EE7540" w:rsidRDefault="00EE7540">
      <w:pPr>
        <w:spacing w:line="328" w:lineRule="auto"/>
        <w:jc w:val="both"/>
        <w:sectPr w:rsidR="00EE7540">
          <w:footerReference w:type="even" r:id="rId23"/>
          <w:footerReference w:type="default" r:id="rId24"/>
          <w:pgSz w:w="11900" w:h="16840"/>
          <w:pgMar w:top="1520" w:right="840" w:bottom="1220" w:left="840" w:header="0" w:footer="1021" w:gutter="0"/>
          <w:pgNumType w:start="7"/>
          <w:cols w:space="720"/>
        </w:sectPr>
      </w:pPr>
    </w:p>
    <w:p w:rsidR="00EE7540" w:rsidRDefault="00003325">
      <w:pPr>
        <w:pStyle w:val="a5"/>
        <w:numPr>
          <w:ilvl w:val="0"/>
          <w:numId w:val="1"/>
        </w:numPr>
        <w:tabs>
          <w:tab w:val="left" w:pos="2096"/>
        </w:tabs>
        <w:spacing w:before="51" w:line="326" w:lineRule="auto"/>
        <w:ind w:right="947" w:firstLine="643"/>
        <w:jc w:val="both"/>
        <w:rPr>
          <w:sz w:val="32"/>
        </w:rPr>
      </w:pPr>
      <w:r>
        <w:rPr>
          <w:sz w:val="32"/>
        </w:rPr>
        <w:lastRenderedPageBreak/>
        <w:t>坚持正确的政治方向，遵循教育规律，注重理论联</w:t>
      </w:r>
      <w:r>
        <w:rPr>
          <w:spacing w:val="-6"/>
          <w:sz w:val="32"/>
        </w:rPr>
        <w:t>系实际，符合学术道德和学术规范，观点鲜明，论据充分，</w:t>
      </w:r>
      <w:r>
        <w:rPr>
          <w:spacing w:val="-6"/>
          <w:sz w:val="32"/>
        </w:rPr>
        <w:t xml:space="preserve"> </w:t>
      </w:r>
      <w:r>
        <w:rPr>
          <w:spacing w:val="-9"/>
          <w:sz w:val="32"/>
        </w:rPr>
        <w:t>资料翔实，数据准确，逻辑严密，方法科学，体现政治标准</w:t>
      </w:r>
      <w:r>
        <w:rPr>
          <w:spacing w:val="-7"/>
          <w:sz w:val="32"/>
        </w:rPr>
        <w:t>与学术标准的统一。</w:t>
      </w:r>
    </w:p>
    <w:p w:rsidR="00EE7540" w:rsidRDefault="00003325">
      <w:pPr>
        <w:pStyle w:val="a5"/>
        <w:numPr>
          <w:ilvl w:val="0"/>
          <w:numId w:val="1"/>
        </w:numPr>
        <w:tabs>
          <w:tab w:val="left" w:pos="2096"/>
        </w:tabs>
        <w:spacing w:before="6" w:line="326" w:lineRule="auto"/>
        <w:ind w:right="961" w:firstLine="643"/>
        <w:jc w:val="both"/>
        <w:rPr>
          <w:sz w:val="32"/>
        </w:rPr>
      </w:pPr>
      <w:r>
        <w:rPr>
          <w:sz w:val="32"/>
        </w:rPr>
        <w:t>对解决教育改革发展重大理论和现实问题具有重要</w:t>
      </w:r>
      <w:r>
        <w:rPr>
          <w:spacing w:val="-8"/>
          <w:sz w:val="32"/>
        </w:rPr>
        <w:t>意义，具有一定的学术水平，在理论上有所创新，对推进学科建设和理论发展具有促进作用，或具有较强的实践性，对</w:t>
      </w:r>
      <w:r>
        <w:rPr>
          <w:spacing w:val="6"/>
          <w:sz w:val="32"/>
        </w:rPr>
        <w:t>深化教育教学改革具有实际应用价值，或具有较强的政策</w:t>
      </w:r>
      <w:r>
        <w:rPr>
          <w:spacing w:val="-6"/>
          <w:sz w:val="32"/>
        </w:rPr>
        <w:t>性，对制定教育政策、提高教育决策科学化水平具有咨询和参考价值。</w:t>
      </w:r>
    </w:p>
    <w:p w:rsidR="00EE7540" w:rsidRDefault="00003325">
      <w:pPr>
        <w:pStyle w:val="a3"/>
        <w:spacing w:before="10" w:line="326" w:lineRule="auto"/>
        <w:ind w:left="957" w:right="961" w:firstLine="643"/>
        <w:jc w:val="both"/>
      </w:pPr>
      <w:r>
        <w:t>第六条</w:t>
      </w:r>
      <w:r>
        <w:t xml:space="preserve"> </w:t>
      </w:r>
      <w:r>
        <w:t>申报人应为省内各类学校和其他教育机构，或者上述单位的在职在岗人员。</w:t>
      </w:r>
    </w:p>
    <w:p w:rsidR="00EE7540" w:rsidRDefault="00003325">
      <w:pPr>
        <w:pStyle w:val="a3"/>
        <w:spacing w:before="1" w:line="326" w:lineRule="auto"/>
        <w:ind w:left="957" w:right="961" w:firstLine="643"/>
        <w:jc w:val="both"/>
      </w:pPr>
      <w:r>
        <w:rPr>
          <w:spacing w:val="-7"/>
        </w:rPr>
        <w:t>申报省教育研究成果奖的单位，应当为派员主持成果的方案设计、论证、研究和实践过程并提供主要物质技术条件</w:t>
      </w:r>
      <w:r>
        <w:rPr>
          <w:spacing w:val="-12"/>
        </w:rPr>
        <w:t>保障者。研究成果由</w:t>
      </w:r>
      <w:r>
        <w:rPr>
          <w:spacing w:val="-12"/>
        </w:rPr>
        <w:t xml:space="preserve"> </w:t>
      </w:r>
      <w:r>
        <w:rPr>
          <w:rFonts w:ascii="Times New Roman" w:eastAsia="Times New Roman"/>
        </w:rPr>
        <w:t xml:space="preserve">2 </w:t>
      </w:r>
      <w:proofErr w:type="gramStart"/>
      <w:r>
        <w:rPr>
          <w:spacing w:val="-5"/>
        </w:rPr>
        <w:t>个</w:t>
      </w:r>
      <w:proofErr w:type="gramEnd"/>
      <w:r>
        <w:rPr>
          <w:spacing w:val="-5"/>
        </w:rPr>
        <w:t>以上单位共同完成的，</w:t>
      </w:r>
      <w:proofErr w:type="gramStart"/>
      <w:r>
        <w:rPr>
          <w:spacing w:val="-5"/>
        </w:rPr>
        <w:t>由成果</w:t>
      </w:r>
      <w:proofErr w:type="gramEnd"/>
      <w:r>
        <w:rPr>
          <w:spacing w:val="-5"/>
        </w:rPr>
        <w:t>第一</w:t>
      </w:r>
      <w:r>
        <w:rPr>
          <w:spacing w:val="-10"/>
        </w:rPr>
        <w:t>完成单位申报。成果主要完成单位一般不超过</w:t>
      </w:r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3 </w:t>
      </w:r>
      <w:proofErr w:type="gramStart"/>
      <w:r>
        <w:rPr>
          <w:spacing w:val="-4"/>
        </w:rPr>
        <w:t>个</w:t>
      </w:r>
      <w:proofErr w:type="gramEnd"/>
      <w:r>
        <w:rPr>
          <w:spacing w:val="-4"/>
        </w:rPr>
        <w:t>。</w:t>
      </w:r>
    </w:p>
    <w:p w:rsidR="00EE7540" w:rsidRDefault="00003325">
      <w:pPr>
        <w:pStyle w:val="a3"/>
        <w:spacing w:before="9" w:line="326" w:lineRule="auto"/>
        <w:ind w:left="957" w:right="961" w:firstLine="643"/>
        <w:jc w:val="both"/>
      </w:pPr>
      <w:r>
        <w:rPr>
          <w:spacing w:val="-7"/>
        </w:rPr>
        <w:t>申报省教育</w:t>
      </w:r>
      <w:r>
        <w:rPr>
          <w:spacing w:val="-7"/>
        </w:rPr>
        <w:t>研究成果奖的个人，应当为主持成果的方案</w:t>
      </w:r>
      <w:r>
        <w:rPr>
          <w:spacing w:val="-8"/>
        </w:rPr>
        <w:t>设计、论证、研究和实践过程并</w:t>
      </w:r>
      <w:proofErr w:type="gramStart"/>
      <w:r>
        <w:rPr>
          <w:spacing w:val="-8"/>
        </w:rPr>
        <w:t>作出</w:t>
      </w:r>
      <w:proofErr w:type="gramEnd"/>
      <w:r>
        <w:rPr>
          <w:spacing w:val="-8"/>
        </w:rPr>
        <w:t>主要贡献者，研究成果</w:t>
      </w:r>
      <w:r>
        <w:rPr>
          <w:spacing w:val="-37"/>
        </w:rPr>
        <w:t>由</w:t>
      </w:r>
      <w:r>
        <w:rPr>
          <w:spacing w:val="-37"/>
        </w:rPr>
        <w:t xml:space="preserve"> </w:t>
      </w:r>
      <w:r>
        <w:rPr>
          <w:rFonts w:ascii="Times New Roman" w:eastAsia="Times New Roman"/>
        </w:rPr>
        <w:t xml:space="preserve">2 </w:t>
      </w:r>
      <w:r>
        <w:rPr>
          <w:spacing w:val="-7"/>
        </w:rPr>
        <w:t>人以上共同完成的，</w:t>
      </w:r>
      <w:proofErr w:type="gramStart"/>
      <w:r>
        <w:rPr>
          <w:spacing w:val="-7"/>
        </w:rPr>
        <w:t>由成果</w:t>
      </w:r>
      <w:proofErr w:type="gramEnd"/>
      <w:r>
        <w:rPr>
          <w:spacing w:val="-7"/>
        </w:rPr>
        <w:t>第一完成人申报。成果主要</w:t>
      </w:r>
      <w:r>
        <w:rPr>
          <w:spacing w:val="-12"/>
        </w:rPr>
        <w:t>完成人一般不超过</w:t>
      </w:r>
      <w:r>
        <w:rPr>
          <w:spacing w:val="-12"/>
        </w:rPr>
        <w:t xml:space="preserve"> </w:t>
      </w:r>
      <w:r>
        <w:rPr>
          <w:rFonts w:ascii="Times New Roman" w:eastAsia="Times New Roman"/>
        </w:rPr>
        <w:t xml:space="preserve">5 </w:t>
      </w:r>
      <w:r>
        <w:rPr>
          <w:spacing w:val="-7"/>
        </w:rPr>
        <w:t>人，第一完成人只能申报一项成果参加</w:t>
      </w:r>
      <w:r>
        <w:rPr>
          <w:spacing w:val="-6"/>
        </w:rPr>
        <w:t>当年评奖。</w:t>
      </w:r>
    </w:p>
    <w:p w:rsidR="00EE7540" w:rsidRDefault="00003325">
      <w:pPr>
        <w:pStyle w:val="a3"/>
        <w:spacing w:before="5" w:line="328" w:lineRule="auto"/>
        <w:ind w:left="957" w:right="966" w:firstLine="638"/>
        <w:jc w:val="both"/>
      </w:pPr>
      <w:r>
        <w:t>第七条</w:t>
      </w:r>
      <w:r>
        <w:t xml:space="preserve"> </w:t>
      </w:r>
      <w:r>
        <w:t>已获得厅局级（不含省辖市政府）及以上政府部门奖励的成果，原则上不再申报省教育研究成果奖。</w:t>
      </w:r>
    </w:p>
    <w:p w:rsidR="00EE7540" w:rsidRDefault="00003325">
      <w:pPr>
        <w:pStyle w:val="a3"/>
        <w:spacing w:line="403" w:lineRule="exact"/>
        <w:ind w:left="1596"/>
        <w:jc w:val="both"/>
      </w:pPr>
      <w:r>
        <w:t>第八条</w:t>
      </w:r>
      <w:r>
        <w:t xml:space="preserve"> </w:t>
      </w:r>
      <w:r>
        <w:t>同</w:t>
      </w:r>
      <w:proofErr w:type="gramStart"/>
      <w:r>
        <w:t>一</w:t>
      </w:r>
      <w:proofErr w:type="gramEnd"/>
      <w:r>
        <w:t>年度内，申报省教育研究成果奖的成果不</w:t>
      </w:r>
    </w:p>
    <w:p w:rsidR="00EE7540" w:rsidRDefault="00EE7540">
      <w:pPr>
        <w:spacing w:line="403" w:lineRule="exact"/>
        <w:jc w:val="both"/>
        <w:sectPr w:rsidR="00EE7540">
          <w:pgSz w:w="11900" w:h="16840"/>
          <w:pgMar w:top="1520" w:right="840" w:bottom="1220" w:left="840" w:header="0" w:footer="1021" w:gutter="0"/>
          <w:cols w:space="720"/>
        </w:sectPr>
      </w:pPr>
    </w:p>
    <w:p w:rsidR="00EE7540" w:rsidRDefault="00003325">
      <w:pPr>
        <w:pStyle w:val="a3"/>
        <w:spacing w:before="31" w:line="328" w:lineRule="auto"/>
        <w:ind w:left="957" w:right="959"/>
        <w:rPr>
          <w:sz w:val="27"/>
        </w:rPr>
      </w:pPr>
      <w:r>
        <w:lastRenderedPageBreak/>
        <w:t>得兼报江苏高校哲学社会科学研究成果奖和科学技术研究成果奖</w:t>
      </w:r>
      <w:r>
        <w:rPr>
          <w:sz w:val="27"/>
        </w:rPr>
        <w:t>。</w:t>
      </w:r>
    </w:p>
    <w:p w:rsidR="00EE7540" w:rsidRDefault="00003325">
      <w:pPr>
        <w:pStyle w:val="a3"/>
        <w:tabs>
          <w:tab w:val="left" w:pos="5107"/>
        </w:tabs>
        <w:spacing w:before="146"/>
        <w:ind w:left="3825"/>
      </w:pPr>
      <w:r>
        <w:t>第三章</w:t>
      </w:r>
      <w:r>
        <w:tab/>
      </w:r>
      <w:r>
        <w:t>申报</w:t>
      </w:r>
      <w:r>
        <w:rPr>
          <w:spacing w:val="-7"/>
        </w:rPr>
        <w:t>程</w:t>
      </w:r>
      <w:r>
        <w:t>序</w:t>
      </w:r>
    </w:p>
    <w:p w:rsidR="00EE7540" w:rsidRDefault="00EE7540">
      <w:pPr>
        <w:pStyle w:val="a3"/>
        <w:spacing w:before="2"/>
        <w:rPr>
          <w:sz w:val="24"/>
        </w:rPr>
      </w:pPr>
    </w:p>
    <w:p w:rsidR="00EE7540" w:rsidRDefault="00003325">
      <w:pPr>
        <w:pStyle w:val="a3"/>
        <w:spacing w:before="1" w:line="326" w:lineRule="auto"/>
        <w:ind w:left="957" w:right="954" w:firstLine="648"/>
        <w:jc w:val="both"/>
      </w:pPr>
      <w:r>
        <w:rPr>
          <w:spacing w:val="-5"/>
        </w:rPr>
        <w:t>第九条</w:t>
      </w:r>
      <w:r>
        <w:rPr>
          <w:spacing w:val="-5"/>
        </w:rPr>
        <w:t xml:space="preserve"> </w:t>
      </w:r>
      <w:r>
        <w:rPr>
          <w:spacing w:val="-5"/>
        </w:rPr>
        <w:t>省教育研究成果奖评审采取限额推荐、集中申</w:t>
      </w:r>
      <w:r>
        <w:rPr>
          <w:spacing w:val="-6"/>
        </w:rPr>
        <w:t>报的办法。省教育厅将推荐名额下达至各省辖市、各高校和</w:t>
      </w:r>
      <w:r>
        <w:rPr>
          <w:spacing w:val="-7"/>
        </w:rPr>
        <w:t>省教科院。市、县</w:t>
      </w:r>
      <w:r>
        <w:t>（</w:t>
      </w:r>
      <w:r>
        <w:rPr>
          <w:spacing w:val="-2"/>
        </w:rPr>
        <w:t>市、区</w:t>
      </w:r>
      <w:r>
        <w:rPr>
          <w:spacing w:val="-10"/>
        </w:rPr>
        <w:t>）</w:t>
      </w:r>
      <w:r>
        <w:rPr>
          <w:spacing w:val="-5"/>
        </w:rPr>
        <w:t>申报单位或个人根据省辖市教</w:t>
      </w:r>
      <w:r>
        <w:rPr>
          <w:spacing w:val="-7"/>
        </w:rPr>
        <w:t>育局要求，向省辖市教育局申报，并由其择优向省教育厅推</w:t>
      </w:r>
      <w:r>
        <w:rPr>
          <w:spacing w:val="-5"/>
        </w:rPr>
        <w:t>荐。高校、省教科院直接向省教育厅申报。</w:t>
      </w:r>
    </w:p>
    <w:p w:rsidR="00EE7540" w:rsidRDefault="00003325">
      <w:pPr>
        <w:pStyle w:val="a3"/>
        <w:spacing w:before="5"/>
        <w:ind w:left="1596"/>
        <w:jc w:val="both"/>
      </w:pPr>
      <w:r>
        <w:t>第十条</w:t>
      </w:r>
      <w:r>
        <w:t xml:space="preserve"> </w:t>
      </w:r>
      <w:r>
        <w:t>申报省教育研究成果奖，需提交以下材料：</w:t>
      </w:r>
    </w:p>
    <w:p w:rsidR="00EE7540" w:rsidRDefault="00003325">
      <w:pPr>
        <w:pStyle w:val="a5"/>
        <w:numPr>
          <w:ilvl w:val="0"/>
          <w:numId w:val="2"/>
        </w:numPr>
        <w:tabs>
          <w:tab w:val="left" w:pos="2077"/>
        </w:tabs>
        <w:spacing w:before="149" w:line="328" w:lineRule="auto"/>
        <w:ind w:right="964" w:firstLine="638"/>
        <w:jc w:val="both"/>
        <w:rPr>
          <w:sz w:val="32"/>
        </w:rPr>
      </w:pPr>
      <w:r>
        <w:rPr>
          <w:spacing w:val="-10"/>
          <w:sz w:val="32"/>
        </w:rPr>
        <w:t>《江苏省教育研究成果奖申报表》一式</w:t>
      </w:r>
      <w:r>
        <w:rPr>
          <w:spacing w:val="-10"/>
          <w:sz w:val="32"/>
        </w:rPr>
        <w:t xml:space="preserve"> </w:t>
      </w:r>
      <w:r>
        <w:rPr>
          <w:rFonts w:ascii="Times New Roman" w:eastAsia="Times New Roman"/>
          <w:sz w:val="32"/>
        </w:rPr>
        <w:t>2</w:t>
      </w:r>
      <w:r>
        <w:rPr>
          <w:rFonts w:ascii="Times New Roman" w:eastAsia="Times New Roman"/>
          <w:spacing w:val="4"/>
          <w:sz w:val="32"/>
        </w:rPr>
        <w:t xml:space="preserve"> </w:t>
      </w:r>
      <w:proofErr w:type="gramStart"/>
      <w:r>
        <w:rPr>
          <w:spacing w:val="-3"/>
          <w:sz w:val="32"/>
        </w:rPr>
        <w:t>份及其</w:t>
      </w:r>
      <w:proofErr w:type="gramEnd"/>
      <w:r>
        <w:rPr>
          <w:spacing w:val="-3"/>
          <w:sz w:val="32"/>
        </w:rPr>
        <w:t>电</w:t>
      </w:r>
      <w:r>
        <w:rPr>
          <w:sz w:val="32"/>
        </w:rPr>
        <w:t>子版。</w:t>
      </w:r>
    </w:p>
    <w:p w:rsidR="00EE7540" w:rsidRDefault="00003325">
      <w:pPr>
        <w:pStyle w:val="a5"/>
        <w:numPr>
          <w:ilvl w:val="0"/>
          <w:numId w:val="2"/>
        </w:numPr>
        <w:tabs>
          <w:tab w:val="left" w:pos="2077"/>
        </w:tabs>
        <w:spacing w:line="326" w:lineRule="auto"/>
        <w:ind w:right="944" w:firstLine="638"/>
        <w:jc w:val="both"/>
        <w:rPr>
          <w:sz w:val="32"/>
        </w:rPr>
      </w:pPr>
      <w:r>
        <w:rPr>
          <w:spacing w:val="-2"/>
          <w:sz w:val="32"/>
        </w:rPr>
        <w:t>申报成果一式</w:t>
      </w:r>
      <w:r>
        <w:rPr>
          <w:spacing w:val="-2"/>
          <w:sz w:val="32"/>
        </w:rPr>
        <w:t xml:space="preserve"> </w:t>
      </w:r>
      <w:r>
        <w:rPr>
          <w:rFonts w:ascii="Times New Roman" w:eastAsia="Times New Roman"/>
          <w:sz w:val="32"/>
        </w:rPr>
        <w:t>2</w:t>
      </w:r>
      <w:r>
        <w:rPr>
          <w:rFonts w:ascii="Times New Roman" w:eastAsia="Times New Roman"/>
          <w:spacing w:val="78"/>
          <w:sz w:val="32"/>
        </w:rPr>
        <w:t xml:space="preserve"> </w:t>
      </w:r>
      <w:r>
        <w:rPr>
          <w:spacing w:val="-4"/>
          <w:sz w:val="32"/>
        </w:rPr>
        <w:t>份。专著类成果需提交专著原件</w:t>
      </w:r>
      <w:r>
        <w:rPr>
          <w:spacing w:val="-4"/>
          <w:sz w:val="32"/>
        </w:rPr>
        <w:t xml:space="preserve"> </w:t>
      </w:r>
      <w:r>
        <w:rPr>
          <w:rFonts w:ascii="Times New Roman" w:eastAsia="Times New Roman"/>
          <w:sz w:val="32"/>
        </w:rPr>
        <w:t xml:space="preserve">2 </w:t>
      </w:r>
      <w:r>
        <w:rPr>
          <w:spacing w:val="5"/>
          <w:sz w:val="32"/>
        </w:rPr>
        <w:t>本（套</w:t>
      </w:r>
      <w:r>
        <w:rPr>
          <w:spacing w:val="-154"/>
          <w:sz w:val="32"/>
        </w:rPr>
        <w:t>）</w:t>
      </w:r>
      <w:r>
        <w:rPr>
          <w:spacing w:val="2"/>
          <w:sz w:val="32"/>
        </w:rPr>
        <w:t>；论文类成果需提交期刊原件和复印件</w:t>
      </w:r>
      <w:r>
        <w:rPr>
          <w:spacing w:val="5"/>
          <w:sz w:val="32"/>
        </w:rPr>
        <w:t>（</w:t>
      </w:r>
      <w:r>
        <w:rPr>
          <w:spacing w:val="1"/>
          <w:sz w:val="32"/>
        </w:rPr>
        <w:t>包括期刊</w:t>
      </w:r>
      <w:r>
        <w:rPr>
          <w:spacing w:val="-5"/>
          <w:sz w:val="32"/>
        </w:rPr>
        <w:t>封面、版权页、目录及正文）</w:t>
      </w:r>
      <w:r>
        <w:rPr>
          <w:spacing w:val="-34"/>
          <w:sz w:val="32"/>
        </w:rPr>
        <w:t>各</w:t>
      </w:r>
      <w:r>
        <w:rPr>
          <w:spacing w:val="-34"/>
          <w:sz w:val="32"/>
        </w:rPr>
        <w:t xml:space="preserve">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5"/>
          <w:sz w:val="32"/>
        </w:rPr>
        <w:t xml:space="preserve"> </w:t>
      </w:r>
      <w:r>
        <w:rPr>
          <w:spacing w:val="-5"/>
          <w:sz w:val="32"/>
        </w:rPr>
        <w:t>份；研究报告类成果需同</w:t>
      </w:r>
      <w:r>
        <w:rPr>
          <w:spacing w:val="-10"/>
          <w:sz w:val="32"/>
        </w:rPr>
        <w:t>时提交成果摘</w:t>
      </w:r>
      <w:r>
        <w:rPr>
          <w:spacing w:val="-10"/>
          <w:sz w:val="32"/>
        </w:rPr>
        <w:t>要和报告全文一式</w:t>
      </w:r>
      <w:r>
        <w:rPr>
          <w:spacing w:val="-10"/>
          <w:sz w:val="32"/>
        </w:rPr>
        <w:t xml:space="preserve"> </w:t>
      </w:r>
      <w:r>
        <w:rPr>
          <w:rFonts w:ascii="Times New Roman" w:eastAsia="Times New Roman"/>
          <w:sz w:val="32"/>
        </w:rPr>
        <w:t>2</w:t>
      </w:r>
      <w:r>
        <w:rPr>
          <w:rFonts w:ascii="Times New Roman" w:eastAsia="Times New Roman"/>
          <w:spacing w:val="5"/>
          <w:sz w:val="32"/>
        </w:rPr>
        <w:t xml:space="preserve"> </w:t>
      </w:r>
      <w:r>
        <w:rPr>
          <w:spacing w:val="-4"/>
          <w:sz w:val="32"/>
        </w:rPr>
        <w:t>份。成果若有相关评价、</w:t>
      </w:r>
      <w:r>
        <w:rPr>
          <w:spacing w:val="-5"/>
          <w:sz w:val="32"/>
        </w:rPr>
        <w:t>采纳证明或领导批示等，可作为附件提交原件或复印件。</w:t>
      </w:r>
    </w:p>
    <w:p w:rsidR="00EE7540" w:rsidRDefault="00003325">
      <w:pPr>
        <w:pStyle w:val="a3"/>
        <w:spacing w:before="6" w:line="326" w:lineRule="auto"/>
        <w:ind w:left="957" w:right="959" w:firstLine="638"/>
        <w:jc w:val="both"/>
      </w:pPr>
      <w:r>
        <w:rPr>
          <w:spacing w:val="8"/>
        </w:rPr>
        <w:t>个人同一专题有较强系统性辑集而成的论文集视同专</w:t>
      </w:r>
      <w:r>
        <w:rPr>
          <w:spacing w:val="-5"/>
        </w:rPr>
        <w:t>著；丛书以单本著作独立申报；多卷本著作须出齐后整体申报，参评时间以最后一本著作出版日期为准。</w:t>
      </w:r>
    </w:p>
    <w:p w:rsidR="00EE7540" w:rsidRDefault="00003325">
      <w:pPr>
        <w:pStyle w:val="a3"/>
        <w:spacing w:before="2" w:line="326" w:lineRule="auto"/>
        <w:ind w:left="957" w:right="800" w:firstLine="638"/>
      </w:pPr>
      <w:r>
        <w:rPr>
          <w:spacing w:val="-6"/>
        </w:rPr>
        <w:t>涉密成果需特别注明并按保密工作相关规定办理。如无</w:t>
      </w:r>
      <w:r>
        <w:rPr>
          <w:spacing w:val="-16"/>
        </w:rPr>
        <w:t>特殊情况，申报成果无论获奖与否，申报材料一律不予退还。</w:t>
      </w:r>
    </w:p>
    <w:p w:rsidR="00EE7540" w:rsidRDefault="00003325">
      <w:pPr>
        <w:pStyle w:val="a5"/>
        <w:numPr>
          <w:ilvl w:val="0"/>
          <w:numId w:val="2"/>
        </w:numPr>
        <w:tabs>
          <w:tab w:val="left" w:pos="1995"/>
        </w:tabs>
        <w:spacing w:before="3"/>
        <w:ind w:left="1994" w:right="0" w:hanging="399"/>
        <w:rPr>
          <w:sz w:val="32"/>
        </w:rPr>
      </w:pPr>
      <w:r>
        <w:rPr>
          <w:spacing w:val="-9"/>
          <w:sz w:val="32"/>
        </w:rPr>
        <w:t>《材料真实性承诺书》一式</w:t>
      </w:r>
      <w:r>
        <w:rPr>
          <w:spacing w:val="-9"/>
          <w:sz w:val="32"/>
        </w:rPr>
        <w:t xml:space="preserve">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pacing w:val="-3"/>
          <w:sz w:val="32"/>
        </w:rPr>
        <w:t>份。</w:t>
      </w:r>
    </w:p>
    <w:p w:rsidR="00EE7540" w:rsidRDefault="00003325">
      <w:pPr>
        <w:pStyle w:val="a3"/>
        <w:tabs>
          <w:tab w:val="left" w:pos="3199"/>
        </w:tabs>
        <w:spacing w:before="150" w:line="326" w:lineRule="auto"/>
        <w:ind w:left="957" w:right="959" w:firstLine="638"/>
      </w:pPr>
      <w:r>
        <w:t>第十一条</w:t>
      </w:r>
      <w:r>
        <w:tab/>
      </w:r>
      <w:r>
        <w:t>各</w:t>
      </w:r>
      <w:r>
        <w:rPr>
          <w:spacing w:val="-5"/>
        </w:rPr>
        <w:t>省</w:t>
      </w:r>
      <w:r>
        <w:t>辖市</w:t>
      </w:r>
      <w:r>
        <w:rPr>
          <w:spacing w:val="-19"/>
        </w:rPr>
        <w:t>、</w:t>
      </w:r>
      <w:r>
        <w:t>各高</w:t>
      </w:r>
      <w:r>
        <w:rPr>
          <w:spacing w:val="-5"/>
        </w:rPr>
        <w:t>校</w:t>
      </w:r>
      <w:r>
        <w:t>及</w:t>
      </w:r>
      <w:r>
        <w:rPr>
          <w:spacing w:val="-5"/>
        </w:rPr>
        <w:t>省</w:t>
      </w:r>
      <w:r>
        <w:t>教</w:t>
      </w:r>
      <w:proofErr w:type="gramStart"/>
      <w:r>
        <w:t>科院</w:t>
      </w:r>
      <w:r>
        <w:rPr>
          <w:spacing w:val="-5"/>
        </w:rPr>
        <w:t>须</w:t>
      </w:r>
      <w:r>
        <w:t>对</w:t>
      </w:r>
      <w:proofErr w:type="gramEnd"/>
      <w:r>
        <w:t>申</w:t>
      </w:r>
      <w:r>
        <w:rPr>
          <w:spacing w:val="-7"/>
        </w:rPr>
        <w:t>报</w:t>
      </w:r>
      <w:r>
        <w:t>人</w:t>
      </w:r>
      <w:r>
        <w:rPr>
          <w:spacing w:val="-11"/>
        </w:rPr>
        <w:t>的</w:t>
      </w:r>
      <w:r>
        <w:t>资格</w:t>
      </w:r>
      <w:r>
        <w:rPr>
          <w:spacing w:val="-10"/>
        </w:rPr>
        <w:t>、</w:t>
      </w:r>
      <w:r>
        <w:t>申</w:t>
      </w:r>
      <w:r>
        <w:rPr>
          <w:spacing w:val="-5"/>
        </w:rPr>
        <w:t>报</w:t>
      </w:r>
      <w:r>
        <w:t>成果</w:t>
      </w:r>
      <w:r>
        <w:rPr>
          <w:spacing w:val="-7"/>
        </w:rPr>
        <w:t>及</w:t>
      </w:r>
      <w:r>
        <w:t>材料</w:t>
      </w:r>
      <w:r>
        <w:rPr>
          <w:spacing w:val="-5"/>
        </w:rPr>
        <w:t>进</w:t>
      </w:r>
      <w:r>
        <w:t>行初</w:t>
      </w:r>
      <w:r>
        <w:rPr>
          <w:spacing w:val="-5"/>
        </w:rPr>
        <w:t>审</w:t>
      </w:r>
      <w:r>
        <w:rPr>
          <w:spacing w:val="-10"/>
        </w:rPr>
        <w:t>，</w:t>
      </w:r>
      <w:r>
        <w:t>确定拟</w:t>
      </w:r>
      <w:r>
        <w:rPr>
          <w:spacing w:val="-5"/>
        </w:rPr>
        <w:t>推</w:t>
      </w:r>
      <w:r>
        <w:t>荐成</w:t>
      </w:r>
      <w:r>
        <w:rPr>
          <w:spacing w:val="-5"/>
        </w:rPr>
        <w:t>果</w:t>
      </w:r>
      <w:r>
        <w:t>并公</w:t>
      </w:r>
      <w:r>
        <w:rPr>
          <w:spacing w:val="-5"/>
        </w:rPr>
        <w:t>示</w:t>
      </w:r>
      <w:r>
        <w:t>一</w:t>
      </w:r>
    </w:p>
    <w:p w:rsidR="00EE7540" w:rsidRDefault="00EE7540">
      <w:pPr>
        <w:spacing w:line="326" w:lineRule="auto"/>
        <w:sectPr w:rsidR="00EE7540">
          <w:pgSz w:w="11900" w:h="16840"/>
          <w:pgMar w:top="1540" w:right="840" w:bottom="1220" w:left="840" w:header="0" w:footer="1021" w:gutter="0"/>
          <w:cols w:space="720"/>
        </w:sectPr>
      </w:pPr>
    </w:p>
    <w:p w:rsidR="00EE7540" w:rsidRDefault="00003325">
      <w:pPr>
        <w:pStyle w:val="a3"/>
        <w:spacing w:before="31" w:line="328" w:lineRule="auto"/>
        <w:ind w:left="957" w:right="912"/>
      </w:pPr>
      <w:r>
        <w:lastRenderedPageBreak/>
        <w:t>周。公示结束后，在规定时限内集中提交签字盖章的纸质申报材料。</w:t>
      </w:r>
    </w:p>
    <w:p w:rsidR="00EE7540" w:rsidRDefault="00003325">
      <w:pPr>
        <w:pStyle w:val="a3"/>
        <w:spacing w:line="328" w:lineRule="auto"/>
        <w:ind w:left="957" w:right="961" w:firstLine="638"/>
        <w:jc w:val="both"/>
      </w:pPr>
      <w:r>
        <w:rPr>
          <w:spacing w:val="9"/>
        </w:rPr>
        <w:t>第十二条</w:t>
      </w:r>
      <w:r>
        <w:rPr>
          <w:spacing w:val="9"/>
        </w:rPr>
        <w:t xml:space="preserve"> </w:t>
      </w:r>
      <w:r>
        <w:rPr>
          <w:spacing w:val="9"/>
        </w:rPr>
        <w:t>省教育厅在门户网站对所有申报教育研究</w:t>
      </w:r>
      <w:r>
        <w:rPr>
          <w:spacing w:val="-5"/>
        </w:rPr>
        <w:t>成果奖的项目公示两周。对经公示无异议，以及异议已在规</w:t>
      </w:r>
      <w:r>
        <w:rPr>
          <w:spacing w:val="-6"/>
        </w:rPr>
        <w:t>定时间内解决的成果项目，参加评审。</w:t>
      </w:r>
    </w:p>
    <w:p w:rsidR="00EE7540" w:rsidRDefault="00003325">
      <w:pPr>
        <w:pStyle w:val="a3"/>
        <w:spacing w:before="139"/>
        <w:ind w:left="3825"/>
        <w:jc w:val="both"/>
      </w:pPr>
      <w:r>
        <w:rPr>
          <w:spacing w:val="-1"/>
        </w:rPr>
        <w:t>第四章</w:t>
      </w:r>
      <w:r>
        <w:rPr>
          <w:spacing w:val="-1"/>
        </w:rPr>
        <w:t xml:space="preserve">  </w:t>
      </w:r>
      <w:r>
        <w:rPr>
          <w:spacing w:val="-1"/>
        </w:rPr>
        <w:t>评审组织</w:t>
      </w:r>
    </w:p>
    <w:p w:rsidR="00EE7540" w:rsidRDefault="00EE7540">
      <w:pPr>
        <w:pStyle w:val="a3"/>
        <w:spacing w:before="12"/>
        <w:rPr>
          <w:sz w:val="23"/>
        </w:rPr>
      </w:pPr>
    </w:p>
    <w:p w:rsidR="00EE7540" w:rsidRDefault="00003325">
      <w:pPr>
        <w:pStyle w:val="a3"/>
        <w:spacing w:before="1" w:line="326" w:lineRule="auto"/>
        <w:ind w:left="957" w:right="961" w:firstLine="638"/>
        <w:jc w:val="both"/>
      </w:pPr>
      <w:r>
        <w:rPr>
          <w:spacing w:val="9"/>
        </w:rPr>
        <w:t>第十三条</w:t>
      </w:r>
      <w:r>
        <w:rPr>
          <w:spacing w:val="9"/>
        </w:rPr>
        <w:t xml:space="preserve"> </w:t>
      </w:r>
      <w:r>
        <w:rPr>
          <w:spacing w:val="9"/>
        </w:rPr>
        <w:t>省教育厅成立省教育研究成果奖分评审委</w:t>
      </w:r>
      <w:r>
        <w:rPr>
          <w:spacing w:val="-6"/>
        </w:rPr>
        <w:t>员会，下设若干评审组，负责对申报成果进行初评，提出获奖项目与奖励等级建议。</w:t>
      </w:r>
    </w:p>
    <w:p w:rsidR="00EE7540" w:rsidRDefault="00003325">
      <w:pPr>
        <w:pStyle w:val="a3"/>
        <w:spacing w:before="4" w:line="328" w:lineRule="auto"/>
        <w:ind w:left="957" w:right="913" w:firstLine="638"/>
      </w:pPr>
      <w:r>
        <w:t>分评审委员会由品德高尚、公道正派、科研水平高、评审经验丰富的专家和有关领导组成。</w:t>
      </w:r>
    </w:p>
    <w:p w:rsidR="00EE7540" w:rsidRDefault="00003325">
      <w:pPr>
        <w:pStyle w:val="a3"/>
        <w:spacing w:line="326" w:lineRule="auto"/>
        <w:ind w:left="957" w:right="913" w:firstLine="638"/>
      </w:pPr>
      <w:r>
        <w:t>分评审委员会办公室设在省教育厅政策法规处，负责评审组织管理、异议处理等工作。</w:t>
      </w:r>
    </w:p>
    <w:p w:rsidR="00EE7540" w:rsidRDefault="00003325">
      <w:pPr>
        <w:pStyle w:val="a3"/>
        <w:tabs>
          <w:tab w:val="left" w:pos="3201"/>
        </w:tabs>
        <w:spacing w:before="1" w:line="324" w:lineRule="auto"/>
        <w:ind w:left="1596" w:right="961" w:firstLine="4"/>
      </w:pPr>
      <w:r>
        <w:t>第十四条</w:t>
      </w:r>
      <w:r>
        <w:tab/>
      </w:r>
      <w:r>
        <w:t>省</w:t>
      </w:r>
      <w:r>
        <w:rPr>
          <w:spacing w:val="-5"/>
        </w:rPr>
        <w:t>教</w:t>
      </w:r>
      <w:r>
        <w:t>育研</w:t>
      </w:r>
      <w:r>
        <w:rPr>
          <w:spacing w:val="-5"/>
        </w:rPr>
        <w:t>究</w:t>
      </w:r>
      <w:r>
        <w:t>成果</w:t>
      </w:r>
      <w:r>
        <w:rPr>
          <w:spacing w:val="-5"/>
        </w:rPr>
        <w:t>奖</w:t>
      </w:r>
      <w:r>
        <w:t>一</w:t>
      </w:r>
      <w:r>
        <w:rPr>
          <w:spacing w:val="-5"/>
        </w:rPr>
        <w:t>、</w:t>
      </w:r>
      <w:r>
        <w:t>二、三</w:t>
      </w:r>
      <w:r>
        <w:rPr>
          <w:spacing w:val="-5"/>
        </w:rPr>
        <w:t>等</w:t>
      </w:r>
      <w:r>
        <w:t>奖标</w:t>
      </w:r>
      <w:r>
        <w:rPr>
          <w:spacing w:val="-5"/>
        </w:rPr>
        <w:t>准</w:t>
      </w:r>
      <w:r>
        <w:t>：</w:t>
      </w:r>
      <w:r>
        <w:t xml:space="preserve"> </w:t>
      </w:r>
      <w:r>
        <w:rPr>
          <w:spacing w:val="-1"/>
        </w:rPr>
        <w:t>一</w:t>
      </w:r>
      <w:r>
        <w:t>等奖</w:t>
      </w:r>
      <w:r>
        <w:rPr>
          <w:spacing w:val="-19"/>
        </w:rPr>
        <w:t>：</w:t>
      </w:r>
      <w:r>
        <w:t>对解</w:t>
      </w:r>
      <w:r>
        <w:rPr>
          <w:spacing w:val="-5"/>
        </w:rPr>
        <w:t>决</w:t>
      </w:r>
      <w:r>
        <w:t>教育</w:t>
      </w:r>
      <w:r>
        <w:rPr>
          <w:spacing w:val="-5"/>
        </w:rPr>
        <w:t>改</w:t>
      </w:r>
      <w:r>
        <w:t>革发</w:t>
      </w:r>
      <w:r>
        <w:rPr>
          <w:spacing w:val="-5"/>
        </w:rPr>
        <w:t>展</w:t>
      </w:r>
      <w:r>
        <w:t>重</w:t>
      </w:r>
      <w:r>
        <w:rPr>
          <w:spacing w:val="-5"/>
        </w:rPr>
        <w:t>大</w:t>
      </w:r>
      <w:r>
        <w:t>理论和</w:t>
      </w:r>
      <w:r>
        <w:rPr>
          <w:spacing w:val="-5"/>
        </w:rPr>
        <w:t>现</w:t>
      </w:r>
      <w:r>
        <w:t>实问</w:t>
      </w:r>
      <w:r>
        <w:rPr>
          <w:spacing w:val="-5"/>
        </w:rPr>
        <w:t>题</w:t>
      </w:r>
      <w:r>
        <w:t>有突</w:t>
      </w:r>
    </w:p>
    <w:p w:rsidR="00EE7540" w:rsidRDefault="00003325">
      <w:pPr>
        <w:pStyle w:val="a3"/>
        <w:spacing w:before="9" w:line="326" w:lineRule="auto"/>
        <w:ind w:left="957" w:right="961"/>
        <w:jc w:val="both"/>
      </w:pPr>
      <w:r>
        <w:rPr>
          <w:spacing w:val="-7"/>
        </w:rPr>
        <w:t>出贡献。研究难度大，学术上有重大突破，或对教育教学实</w:t>
      </w:r>
      <w:r>
        <w:rPr>
          <w:spacing w:val="-8"/>
        </w:rPr>
        <w:t>践产生重大影响，或对政府决策具有重要参考价值，受到教</w:t>
      </w:r>
      <w:r>
        <w:rPr>
          <w:spacing w:val="-7"/>
        </w:rPr>
        <w:t>育界、学术界和社会上高度评价。</w:t>
      </w:r>
    </w:p>
    <w:p w:rsidR="00EE7540" w:rsidRDefault="00003325">
      <w:pPr>
        <w:pStyle w:val="a3"/>
        <w:spacing w:before="5" w:line="326" w:lineRule="auto"/>
        <w:ind w:left="957" w:right="961" w:firstLine="638"/>
        <w:jc w:val="both"/>
      </w:pPr>
      <w:r>
        <w:rPr>
          <w:spacing w:val="-5"/>
        </w:rPr>
        <w:t>二等奖：对解决教育改革发展重大理论和现实问题有较</w:t>
      </w:r>
      <w:r>
        <w:rPr>
          <w:spacing w:val="-7"/>
        </w:rPr>
        <w:t>大贡献，研究难度较大，学术上有较大突破，或对教育教学</w:t>
      </w:r>
      <w:r>
        <w:rPr>
          <w:spacing w:val="-6"/>
        </w:rPr>
        <w:t>实践产生较大影响，或对政府决策具有较高参考价值，受到教育界、学术界和社会上较好评价。</w:t>
      </w:r>
    </w:p>
    <w:p w:rsidR="00EE7540" w:rsidRDefault="00003325">
      <w:pPr>
        <w:pStyle w:val="a3"/>
        <w:spacing w:before="6" w:line="326" w:lineRule="auto"/>
        <w:ind w:left="957" w:right="912" w:firstLine="638"/>
      </w:pPr>
      <w:r>
        <w:t>三等奖：对解决教育改革发展重大理论和现实问题</w:t>
      </w:r>
      <w:proofErr w:type="gramStart"/>
      <w:r>
        <w:t>作出</w:t>
      </w:r>
      <w:proofErr w:type="gramEnd"/>
      <w:r>
        <w:t>贡献，研究工作有一定难度，学术上有一定突破，或对教育</w:t>
      </w:r>
    </w:p>
    <w:p w:rsidR="00EE7540" w:rsidRDefault="00EE7540">
      <w:pPr>
        <w:spacing w:line="326" w:lineRule="auto"/>
        <w:sectPr w:rsidR="00EE7540">
          <w:footerReference w:type="even" r:id="rId25"/>
          <w:footerReference w:type="default" r:id="rId26"/>
          <w:pgSz w:w="11900" w:h="16840"/>
          <w:pgMar w:top="1540" w:right="840" w:bottom="1220" w:left="840" w:header="0" w:footer="1021" w:gutter="0"/>
          <w:pgNumType w:start="10"/>
          <w:cols w:space="720"/>
        </w:sectPr>
      </w:pPr>
    </w:p>
    <w:p w:rsidR="00EE7540" w:rsidRDefault="00003325">
      <w:pPr>
        <w:pStyle w:val="a3"/>
        <w:spacing w:before="31" w:line="328" w:lineRule="auto"/>
        <w:ind w:left="957" w:right="905"/>
      </w:pPr>
      <w:r>
        <w:lastRenderedPageBreak/>
        <w:t>教学实践产生一定影响，或对政府决策具有一定参考价值，</w:t>
      </w:r>
      <w:r>
        <w:t xml:space="preserve"> </w:t>
      </w:r>
      <w:r>
        <w:t>受到教育界、学术界和社会上认可。</w:t>
      </w:r>
    </w:p>
    <w:p w:rsidR="00EE7540" w:rsidRDefault="00003325">
      <w:pPr>
        <w:pStyle w:val="a3"/>
        <w:spacing w:line="328" w:lineRule="auto"/>
        <w:ind w:left="957" w:right="961" w:firstLine="638"/>
        <w:jc w:val="both"/>
      </w:pPr>
      <w:r>
        <w:rPr>
          <w:spacing w:val="9"/>
        </w:rPr>
        <w:t>第十五条</w:t>
      </w:r>
      <w:r>
        <w:rPr>
          <w:spacing w:val="9"/>
        </w:rPr>
        <w:t xml:space="preserve"> </w:t>
      </w:r>
      <w:r>
        <w:rPr>
          <w:spacing w:val="9"/>
        </w:rPr>
        <w:t>省教育研究成果奖分评审委员会采取无记</w:t>
      </w:r>
      <w:r>
        <w:rPr>
          <w:spacing w:val="-6"/>
        </w:rPr>
        <w:t>名投票方式初评。其中，二、三等奖须由分评审委员会全体</w:t>
      </w:r>
      <w:r>
        <w:rPr>
          <w:spacing w:val="-30"/>
        </w:rPr>
        <w:t>委员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 xml:space="preserve">2/3 </w:t>
      </w:r>
      <w:r>
        <w:rPr>
          <w:spacing w:val="-11"/>
        </w:rPr>
        <w:t>以上赞成，一等奖须由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 xml:space="preserve">3/4 </w:t>
      </w:r>
      <w:r>
        <w:rPr>
          <w:spacing w:val="-2"/>
        </w:rPr>
        <w:t>以上赞成。</w:t>
      </w:r>
    </w:p>
    <w:p w:rsidR="00EE7540" w:rsidRDefault="00003325">
      <w:pPr>
        <w:pStyle w:val="a3"/>
        <w:spacing w:line="328" w:lineRule="auto"/>
        <w:ind w:left="957" w:right="961" w:firstLine="643"/>
        <w:jc w:val="both"/>
      </w:pPr>
      <w:r>
        <w:rPr>
          <w:spacing w:val="7"/>
        </w:rPr>
        <w:t>省教育研究成果奖分评审委员会将初评结果提交省教</w:t>
      </w:r>
      <w:r>
        <w:rPr>
          <w:spacing w:val="-6"/>
        </w:rPr>
        <w:t>育科学研究</w:t>
      </w:r>
      <w:proofErr w:type="gramStart"/>
      <w:r>
        <w:rPr>
          <w:spacing w:val="-6"/>
        </w:rPr>
        <w:t>成果奖总评审</w:t>
      </w:r>
      <w:proofErr w:type="gramEnd"/>
      <w:r>
        <w:rPr>
          <w:spacing w:val="-6"/>
        </w:rPr>
        <w:t>委员会审议。对通过审议的获奖项目和等级建议进行公示，公示期为一周。</w:t>
      </w:r>
    </w:p>
    <w:p w:rsidR="00EE7540" w:rsidRDefault="00003325">
      <w:pPr>
        <w:pStyle w:val="a3"/>
        <w:spacing w:before="131"/>
        <w:ind w:left="3825"/>
        <w:jc w:val="both"/>
      </w:pPr>
      <w:r>
        <w:t>第五章</w:t>
      </w:r>
      <w:r>
        <w:t xml:space="preserve"> </w:t>
      </w:r>
      <w:r>
        <w:t>表彰奖励</w:t>
      </w:r>
    </w:p>
    <w:p w:rsidR="00EE7540" w:rsidRDefault="00EE7540">
      <w:pPr>
        <w:pStyle w:val="a3"/>
        <w:rPr>
          <w:sz w:val="24"/>
        </w:rPr>
      </w:pPr>
    </w:p>
    <w:p w:rsidR="00EE7540" w:rsidRDefault="00003325">
      <w:pPr>
        <w:pStyle w:val="a3"/>
        <w:spacing w:line="326" w:lineRule="auto"/>
        <w:ind w:left="957" w:right="961" w:firstLine="643"/>
        <w:jc w:val="both"/>
      </w:pPr>
      <w:r>
        <w:rPr>
          <w:spacing w:val="-6"/>
        </w:rPr>
        <w:t>第十六条</w:t>
      </w:r>
      <w:r>
        <w:rPr>
          <w:spacing w:val="-6"/>
        </w:rPr>
        <w:t xml:space="preserve"> </w:t>
      </w:r>
      <w:r>
        <w:rPr>
          <w:spacing w:val="-6"/>
        </w:rPr>
        <w:t>对获得省教育研究成果奖的单位和个人，颁</w:t>
      </w:r>
      <w:r>
        <w:rPr>
          <w:spacing w:val="-7"/>
        </w:rPr>
        <w:t>发证书和奖金。奖金归获奖单位或个人所有，任何单位和个</w:t>
      </w:r>
      <w:r>
        <w:rPr>
          <w:spacing w:val="-5"/>
        </w:rPr>
        <w:t>人不得克扣截留。</w:t>
      </w:r>
    </w:p>
    <w:p w:rsidR="00EE7540" w:rsidRDefault="00003325">
      <w:pPr>
        <w:pStyle w:val="a3"/>
        <w:spacing w:before="5" w:line="328" w:lineRule="auto"/>
        <w:ind w:left="957" w:right="961" w:firstLine="638"/>
        <w:jc w:val="both"/>
      </w:pPr>
      <w:r>
        <w:t>第十七条</w:t>
      </w:r>
      <w:r>
        <w:t xml:space="preserve"> </w:t>
      </w:r>
      <w:r>
        <w:t>个人获得省教育研究成果奖的，应记入本人档案，作为岗位聘任、绩效考核、职务评聘的重要依据。</w:t>
      </w:r>
    </w:p>
    <w:p w:rsidR="00EE7540" w:rsidRDefault="00003325">
      <w:pPr>
        <w:pStyle w:val="a3"/>
        <w:spacing w:before="146"/>
        <w:ind w:left="3984"/>
        <w:jc w:val="both"/>
      </w:pPr>
      <w:r>
        <w:t>第六章</w:t>
      </w:r>
      <w:r>
        <w:t xml:space="preserve"> </w:t>
      </w:r>
      <w:r>
        <w:t>附</w:t>
      </w:r>
      <w:r>
        <w:t xml:space="preserve"> </w:t>
      </w:r>
      <w:r>
        <w:t>则</w:t>
      </w:r>
    </w:p>
    <w:p w:rsidR="00EE7540" w:rsidRDefault="00EE7540">
      <w:pPr>
        <w:pStyle w:val="a3"/>
        <w:spacing w:before="3"/>
        <w:rPr>
          <w:sz w:val="24"/>
        </w:rPr>
      </w:pPr>
    </w:p>
    <w:p w:rsidR="00EE7540" w:rsidRDefault="00003325">
      <w:pPr>
        <w:pStyle w:val="a3"/>
        <w:tabs>
          <w:tab w:val="left" w:pos="3196"/>
        </w:tabs>
        <w:spacing w:line="326" w:lineRule="auto"/>
        <w:ind w:left="957" w:right="803" w:firstLine="638"/>
      </w:pPr>
      <w:r>
        <w:t>第十八条</w:t>
      </w:r>
      <w:r>
        <w:tab/>
      </w:r>
      <w:r>
        <w:t>省</w:t>
      </w:r>
      <w:r>
        <w:rPr>
          <w:spacing w:val="-5"/>
        </w:rPr>
        <w:t>教</w:t>
      </w:r>
      <w:r>
        <w:t>育研</w:t>
      </w:r>
      <w:r>
        <w:rPr>
          <w:spacing w:val="-5"/>
        </w:rPr>
        <w:t>究</w:t>
      </w:r>
      <w:r>
        <w:t>成果</w:t>
      </w:r>
      <w:r>
        <w:rPr>
          <w:spacing w:val="-5"/>
        </w:rPr>
        <w:t>奖</w:t>
      </w:r>
      <w:r>
        <w:t>评</w:t>
      </w:r>
      <w:r>
        <w:rPr>
          <w:spacing w:val="-5"/>
        </w:rPr>
        <w:t>审</w:t>
      </w:r>
      <w:r>
        <w:t>实行异</w:t>
      </w:r>
      <w:r>
        <w:rPr>
          <w:spacing w:val="-5"/>
        </w:rPr>
        <w:t>议</w:t>
      </w:r>
      <w:r>
        <w:t>制度</w:t>
      </w:r>
      <w:r>
        <w:rPr>
          <w:spacing w:val="-19"/>
        </w:rPr>
        <w:t>。</w:t>
      </w:r>
      <w:r>
        <w:t>任何单位和</w:t>
      </w:r>
      <w:r>
        <w:rPr>
          <w:spacing w:val="-7"/>
        </w:rPr>
        <w:t>个</w:t>
      </w:r>
      <w:r>
        <w:t>人对</w:t>
      </w:r>
      <w:r>
        <w:rPr>
          <w:spacing w:val="-5"/>
        </w:rPr>
        <w:t>公</w:t>
      </w:r>
      <w:r>
        <w:t>示的</w:t>
      </w:r>
      <w:r>
        <w:rPr>
          <w:spacing w:val="-7"/>
        </w:rPr>
        <w:t>评</w:t>
      </w:r>
      <w:r>
        <w:t>审成</w:t>
      </w:r>
      <w:r>
        <w:rPr>
          <w:spacing w:val="-5"/>
        </w:rPr>
        <w:t>果</w:t>
      </w:r>
      <w:r>
        <w:t>有</w:t>
      </w:r>
      <w:r>
        <w:rPr>
          <w:spacing w:val="-5"/>
        </w:rPr>
        <w:t>异</w:t>
      </w:r>
      <w:r>
        <w:t>议的</w:t>
      </w:r>
      <w:r>
        <w:rPr>
          <w:spacing w:val="-14"/>
        </w:rPr>
        <w:t>，</w:t>
      </w:r>
      <w:r>
        <w:rPr>
          <w:spacing w:val="-5"/>
        </w:rPr>
        <w:t>可</w:t>
      </w:r>
      <w:r>
        <w:t>在公</w:t>
      </w:r>
      <w:r>
        <w:rPr>
          <w:spacing w:val="-7"/>
        </w:rPr>
        <w:t>示</w:t>
      </w:r>
      <w:r>
        <w:t>期内</w:t>
      </w:r>
      <w:r>
        <w:rPr>
          <w:spacing w:val="-5"/>
        </w:rPr>
        <w:t>以</w:t>
      </w:r>
      <w:r>
        <w:t>书面形式</w:t>
      </w:r>
      <w:r>
        <w:rPr>
          <w:spacing w:val="-7"/>
        </w:rPr>
        <w:t>向</w:t>
      </w:r>
      <w:r>
        <w:t>异议</w:t>
      </w:r>
      <w:r>
        <w:rPr>
          <w:spacing w:val="-5"/>
        </w:rPr>
        <w:t>受</w:t>
      </w:r>
      <w:r>
        <w:t>理部</w:t>
      </w:r>
      <w:r>
        <w:rPr>
          <w:spacing w:val="-7"/>
        </w:rPr>
        <w:t>门</w:t>
      </w:r>
      <w:r>
        <w:t>提出</w:t>
      </w:r>
      <w:r>
        <w:rPr>
          <w:spacing w:val="-10"/>
        </w:rPr>
        <w:t>，</w:t>
      </w:r>
      <w:r>
        <w:t>并</w:t>
      </w:r>
      <w:r>
        <w:rPr>
          <w:spacing w:val="-5"/>
        </w:rPr>
        <w:t>写</w:t>
      </w:r>
      <w:r>
        <w:t>明联系</w:t>
      </w:r>
      <w:r>
        <w:rPr>
          <w:spacing w:val="-5"/>
        </w:rPr>
        <w:t>人</w:t>
      </w:r>
      <w:r>
        <w:t>姓名</w:t>
      </w:r>
      <w:r>
        <w:rPr>
          <w:spacing w:val="-12"/>
        </w:rPr>
        <w:t>、</w:t>
      </w:r>
      <w:r>
        <w:t>地址</w:t>
      </w:r>
      <w:r>
        <w:rPr>
          <w:spacing w:val="-10"/>
        </w:rPr>
        <w:t>、</w:t>
      </w:r>
      <w:r>
        <w:t>电话等</w:t>
      </w:r>
      <w:r>
        <w:rPr>
          <w:spacing w:val="-58"/>
        </w:rPr>
        <w:t>。</w:t>
      </w:r>
      <w:r>
        <w:rPr>
          <w:spacing w:val="-7"/>
        </w:rPr>
        <w:t>单</w:t>
      </w:r>
      <w:r>
        <w:t>位提</w:t>
      </w:r>
      <w:r>
        <w:rPr>
          <w:spacing w:val="-5"/>
        </w:rPr>
        <w:t>出</w:t>
      </w:r>
      <w:r>
        <w:t>异</w:t>
      </w:r>
      <w:r>
        <w:rPr>
          <w:spacing w:val="-5"/>
        </w:rPr>
        <w:t>议</w:t>
      </w:r>
      <w:r>
        <w:t>的</w:t>
      </w:r>
      <w:r>
        <w:rPr>
          <w:spacing w:val="-58"/>
        </w:rPr>
        <w:t>，</w:t>
      </w:r>
      <w:r>
        <w:rPr>
          <w:spacing w:val="-5"/>
        </w:rPr>
        <w:t>须</w:t>
      </w:r>
      <w:r>
        <w:t>加盖</w:t>
      </w:r>
      <w:r>
        <w:rPr>
          <w:spacing w:val="-5"/>
        </w:rPr>
        <w:t>单</w:t>
      </w:r>
      <w:r>
        <w:t>位公章</w:t>
      </w:r>
      <w:r>
        <w:rPr>
          <w:spacing w:val="-62"/>
        </w:rPr>
        <w:t>；</w:t>
      </w:r>
      <w:r>
        <w:t>个人</w:t>
      </w:r>
      <w:r>
        <w:rPr>
          <w:spacing w:val="-5"/>
        </w:rPr>
        <w:t>提</w:t>
      </w:r>
      <w:r>
        <w:t>出</w:t>
      </w:r>
      <w:r>
        <w:rPr>
          <w:spacing w:val="-5"/>
        </w:rPr>
        <w:t>异</w:t>
      </w:r>
      <w:r>
        <w:t>议</w:t>
      </w:r>
      <w:r>
        <w:rPr>
          <w:spacing w:val="-5"/>
        </w:rPr>
        <w:t>的</w:t>
      </w:r>
      <w:r>
        <w:t>，</w:t>
      </w:r>
      <w:r>
        <w:t xml:space="preserve"> </w:t>
      </w:r>
      <w:proofErr w:type="gramStart"/>
      <w:r>
        <w:t>须签署</w:t>
      </w:r>
      <w:proofErr w:type="gramEnd"/>
      <w:r>
        <w:rPr>
          <w:spacing w:val="-7"/>
        </w:rPr>
        <w:t>真</w:t>
      </w:r>
      <w:r>
        <w:t>实姓</w:t>
      </w:r>
      <w:r>
        <w:rPr>
          <w:spacing w:val="-5"/>
        </w:rPr>
        <w:t>名</w:t>
      </w:r>
      <w:r>
        <w:t>。</w:t>
      </w:r>
    </w:p>
    <w:p w:rsidR="00EE7540" w:rsidRDefault="00003325">
      <w:pPr>
        <w:pStyle w:val="a3"/>
        <w:spacing w:before="5" w:line="326" w:lineRule="auto"/>
        <w:ind w:left="957" w:right="913" w:firstLine="638"/>
      </w:pPr>
      <w:r>
        <w:t>异议受理部门依据相关规定进行处理，并将核实处理情况告知提出异议的单位或个人。</w:t>
      </w:r>
    </w:p>
    <w:p w:rsidR="00EE7540" w:rsidRDefault="00003325">
      <w:pPr>
        <w:pStyle w:val="a3"/>
        <w:tabs>
          <w:tab w:val="left" w:pos="3196"/>
        </w:tabs>
        <w:spacing w:before="6"/>
        <w:ind w:left="1595"/>
      </w:pPr>
      <w:r>
        <w:t>第十九条</w:t>
      </w:r>
      <w:r>
        <w:tab/>
      </w:r>
      <w:r>
        <w:t>省</w:t>
      </w:r>
      <w:r>
        <w:rPr>
          <w:spacing w:val="-5"/>
        </w:rPr>
        <w:t>教</w:t>
      </w:r>
      <w:r>
        <w:t>育研</w:t>
      </w:r>
      <w:r>
        <w:rPr>
          <w:spacing w:val="-5"/>
        </w:rPr>
        <w:t>究</w:t>
      </w:r>
      <w:r>
        <w:t>成果</w:t>
      </w:r>
      <w:r>
        <w:rPr>
          <w:spacing w:val="-5"/>
        </w:rPr>
        <w:t>奖</w:t>
      </w:r>
      <w:r>
        <w:t>评</w:t>
      </w:r>
      <w:r>
        <w:rPr>
          <w:spacing w:val="-5"/>
        </w:rPr>
        <w:t>审</w:t>
      </w:r>
      <w:r>
        <w:t>实行回</w:t>
      </w:r>
      <w:r>
        <w:rPr>
          <w:spacing w:val="-5"/>
        </w:rPr>
        <w:t>避</w:t>
      </w:r>
      <w:r>
        <w:t>制度</w:t>
      </w:r>
      <w:r>
        <w:rPr>
          <w:spacing w:val="-19"/>
        </w:rPr>
        <w:t>。</w:t>
      </w:r>
      <w:r>
        <w:t>评审</w:t>
      </w:r>
    </w:p>
    <w:p w:rsidR="00EE7540" w:rsidRDefault="00EE7540">
      <w:pPr>
        <w:sectPr w:rsidR="00EE7540">
          <w:pgSz w:w="11900" w:h="16840"/>
          <w:pgMar w:top="1540" w:right="840" w:bottom="1220" w:left="840" w:header="0" w:footer="1021" w:gutter="0"/>
          <w:cols w:space="720"/>
        </w:sectPr>
      </w:pPr>
    </w:p>
    <w:p w:rsidR="00EE7540" w:rsidRDefault="00003325">
      <w:pPr>
        <w:pStyle w:val="a3"/>
        <w:spacing w:before="31" w:line="326" w:lineRule="auto"/>
        <w:ind w:left="957" w:right="959"/>
        <w:jc w:val="both"/>
      </w:pPr>
      <w:r>
        <w:rPr>
          <w:spacing w:val="-6"/>
        </w:rPr>
        <w:lastRenderedPageBreak/>
        <w:t>委员会成员本人为省教育研究成果奖申请人的，或与省教育</w:t>
      </w:r>
      <w:r>
        <w:rPr>
          <w:spacing w:val="-7"/>
        </w:rPr>
        <w:t>研究成果奖申请人有亲属关系的，应主动提出回避，不得参</w:t>
      </w:r>
      <w:r>
        <w:rPr>
          <w:spacing w:val="-5"/>
        </w:rPr>
        <w:t>加当年评审工作。</w:t>
      </w:r>
    </w:p>
    <w:p w:rsidR="00EE7540" w:rsidRDefault="00003325">
      <w:pPr>
        <w:pStyle w:val="a3"/>
        <w:tabs>
          <w:tab w:val="left" w:pos="3273"/>
        </w:tabs>
        <w:spacing w:before="5" w:line="326" w:lineRule="auto"/>
        <w:ind w:left="957" w:right="800" w:firstLine="638"/>
      </w:pPr>
      <w:r>
        <w:rPr>
          <w:spacing w:val="14"/>
        </w:rPr>
        <w:t>第</w:t>
      </w:r>
      <w:r>
        <w:rPr>
          <w:spacing w:val="10"/>
        </w:rPr>
        <w:t>二</w:t>
      </w:r>
      <w:r>
        <w:rPr>
          <w:spacing w:val="14"/>
        </w:rPr>
        <w:t>十</w:t>
      </w:r>
      <w:r>
        <w:t>条</w:t>
      </w:r>
      <w:r>
        <w:tab/>
      </w:r>
      <w:r>
        <w:rPr>
          <w:spacing w:val="14"/>
        </w:rPr>
        <w:t>申</w:t>
      </w:r>
      <w:r>
        <w:rPr>
          <w:spacing w:val="10"/>
        </w:rPr>
        <w:t>请</w:t>
      </w:r>
      <w:r>
        <w:rPr>
          <w:spacing w:val="14"/>
        </w:rPr>
        <w:t>人</w:t>
      </w:r>
      <w:r>
        <w:rPr>
          <w:spacing w:val="10"/>
        </w:rPr>
        <w:t>在申</w:t>
      </w:r>
      <w:r>
        <w:rPr>
          <w:spacing w:val="14"/>
        </w:rPr>
        <w:t>报</w:t>
      </w:r>
      <w:r>
        <w:rPr>
          <w:spacing w:val="10"/>
        </w:rPr>
        <w:t>过</w:t>
      </w:r>
      <w:r>
        <w:rPr>
          <w:spacing w:val="12"/>
        </w:rPr>
        <w:t>程</w:t>
      </w:r>
      <w:r>
        <w:rPr>
          <w:spacing w:val="10"/>
        </w:rPr>
        <w:t>中</w:t>
      </w:r>
      <w:r>
        <w:rPr>
          <w:spacing w:val="14"/>
        </w:rPr>
        <w:t>有</w:t>
      </w:r>
      <w:r>
        <w:rPr>
          <w:spacing w:val="10"/>
        </w:rPr>
        <w:t>违</w:t>
      </w:r>
      <w:r>
        <w:rPr>
          <w:spacing w:val="14"/>
        </w:rPr>
        <w:t>纪</w:t>
      </w:r>
      <w:r>
        <w:rPr>
          <w:spacing w:val="10"/>
        </w:rPr>
        <w:t>行</w:t>
      </w:r>
      <w:r>
        <w:rPr>
          <w:spacing w:val="14"/>
        </w:rPr>
        <w:t>为</w:t>
      </w:r>
      <w:r>
        <w:rPr>
          <w:spacing w:val="10"/>
        </w:rPr>
        <w:t>或</w:t>
      </w:r>
      <w:r>
        <w:rPr>
          <w:spacing w:val="7"/>
        </w:rPr>
        <w:t>弄</w:t>
      </w:r>
      <w:r>
        <w:rPr>
          <w:spacing w:val="14"/>
        </w:rPr>
        <w:t>虚</w:t>
      </w:r>
      <w:r>
        <w:t>作假</w:t>
      </w:r>
      <w:r>
        <w:rPr>
          <w:spacing w:val="-58"/>
        </w:rPr>
        <w:t>、</w:t>
      </w:r>
      <w:r>
        <w:t>剽</w:t>
      </w:r>
      <w:r>
        <w:rPr>
          <w:spacing w:val="-5"/>
        </w:rPr>
        <w:t>窃</w:t>
      </w:r>
      <w:r>
        <w:t>他人</w:t>
      </w:r>
      <w:r>
        <w:rPr>
          <w:spacing w:val="-5"/>
        </w:rPr>
        <w:t>成</w:t>
      </w:r>
      <w:r>
        <w:t>果</w:t>
      </w:r>
      <w:r>
        <w:rPr>
          <w:spacing w:val="-62"/>
        </w:rPr>
        <w:t>，</w:t>
      </w:r>
      <w:r>
        <w:t>在批</w:t>
      </w:r>
      <w:r>
        <w:rPr>
          <w:spacing w:val="-5"/>
        </w:rPr>
        <w:t>准</w:t>
      </w:r>
      <w:r>
        <w:t>授予</w:t>
      </w:r>
      <w:r>
        <w:rPr>
          <w:spacing w:val="-5"/>
        </w:rPr>
        <w:t>前</w:t>
      </w:r>
      <w:r>
        <w:t>发现的</w:t>
      </w:r>
      <w:r>
        <w:rPr>
          <w:spacing w:val="-62"/>
        </w:rPr>
        <w:t>，</w:t>
      </w:r>
      <w:r>
        <w:t>取消</w:t>
      </w:r>
      <w:r>
        <w:rPr>
          <w:spacing w:val="-5"/>
        </w:rPr>
        <w:t>其</w:t>
      </w:r>
      <w:r>
        <w:t>申</w:t>
      </w:r>
      <w:r>
        <w:rPr>
          <w:spacing w:val="-5"/>
        </w:rPr>
        <w:t>请</w:t>
      </w:r>
      <w:r>
        <w:t>资</w:t>
      </w:r>
      <w:r>
        <w:rPr>
          <w:spacing w:val="-5"/>
        </w:rPr>
        <w:t>格</w:t>
      </w:r>
      <w:r>
        <w:t>；</w:t>
      </w:r>
      <w:r>
        <w:t xml:space="preserve"> </w:t>
      </w:r>
      <w:r>
        <w:t>已经批</w:t>
      </w:r>
      <w:r>
        <w:rPr>
          <w:spacing w:val="-5"/>
        </w:rPr>
        <w:t>准</w:t>
      </w:r>
      <w:r>
        <w:t>授予</w:t>
      </w:r>
      <w:r>
        <w:rPr>
          <w:spacing w:val="-5"/>
        </w:rPr>
        <w:t>的</w:t>
      </w:r>
      <w:r>
        <w:rPr>
          <w:spacing w:val="-60"/>
        </w:rPr>
        <w:t>，</w:t>
      </w:r>
      <w:r>
        <w:rPr>
          <w:spacing w:val="-5"/>
        </w:rPr>
        <w:t>撤</w:t>
      </w:r>
      <w:r>
        <w:t>销奖</w:t>
      </w:r>
      <w:r>
        <w:rPr>
          <w:spacing w:val="-5"/>
        </w:rPr>
        <w:t>励</w:t>
      </w:r>
      <w:r>
        <w:rPr>
          <w:spacing w:val="-58"/>
        </w:rPr>
        <w:t>、</w:t>
      </w:r>
      <w:r>
        <w:t>收</w:t>
      </w:r>
      <w:r>
        <w:rPr>
          <w:spacing w:val="-5"/>
        </w:rPr>
        <w:t>回</w:t>
      </w:r>
      <w:r>
        <w:t>证书和</w:t>
      </w:r>
      <w:r>
        <w:rPr>
          <w:spacing w:val="-5"/>
        </w:rPr>
        <w:t>奖</w:t>
      </w:r>
      <w:r>
        <w:t>金</w:t>
      </w:r>
      <w:r>
        <w:rPr>
          <w:spacing w:val="-58"/>
        </w:rPr>
        <w:t>，</w:t>
      </w:r>
      <w:r>
        <w:rPr>
          <w:spacing w:val="-5"/>
        </w:rPr>
        <w:t>视</w:t>
      </w:r>
      <w:r>
        <w:t>情</w:t>
      </w:r>
      <w:r>
        <w:rPr>
          <w:spacing w:val="-5"/>
        </w:rPr>
        <w:t>节</w:t>
      </w:r>
      <w:r>
        <w:t>轻</w:t>
      </w:r>
      <w:r>
        <w:rPr>
          <w:spacing w:val="-5"/>
        </w:rPr>
        <w:t>重</w:t>
      </w:r>
      <w:r>
        <w:t>，</w:t>
      </w:r>
      <w:r>
        <w:t xml:space="preserve"> </w:t>
      </w:r>
      <w:r>
        <w:t>根据有</w:t>
      </w:r>
      <w:r>
        <w:rPr>
          <w:spacing w:val="-5"/>
        </w:rPr>
        <w:t>关</w:t>
      </w:r>
      <w:r>
        <w:t>规定</w:t>
      </w:r>
      <w:r>
        <w:rPr>
          <w:spacing w:val="-5"/>
        </w:rPr>
        <w:t>给</w:t>
      </w:r>
      <w:r>
        <w:t>予相</w:t>
      </w:r>
      <w:r>
        <w:rPr>
          <w:spacing w:val="-5"/>
        </w:rPr>
        <w:t>应</w:t>
      </w:r>
      <w:r>
        <w:t>处理</w:t>
      </w:r>
      <w:r>
        <w:rPr>
          <w:spacing w:val="-5"/>
        </w:rPr>
        <w:t>或</w:t>
      </w:r>
      <w:r>
        <w:t>处</w:t>
      </w:r>
      <w:r>
        <w:rPr>
          <w:spacing w:val="-5"/>
        </w:rPr>
        <w:t>分</w:t>
      </w:r>
      <w:r>
        <w:t>，并计</w:t>
      </w:r>
      <w:r>
        <w:rPr>
          <w:spacing w:val="-5"/>
        </w:rPr>
        <w:t>入</w:t>
      </w:r>
      <w:r>
        <w:t>个人</w:t>
      </w:r>
      <w:r>
        <w:rPr>
          <w:spacing w:val="-5"/>
        </w:rPr>
        <w:t>诚</w:t>
      </w:r>
      <w:r>
        <w:t>信档</w:t>
      </w:r>
      <w:r>
        <w:rPr>
          <w:spacing w:val="-5"/>
        </w:rPr>
        <w:t>案</w:t>
      </w:r>
      <w:r>
        <w:t>。</w:t>
      </w:r>
    </w:p>
    <w:p w:rsidR="00EE7540" w:rsidRDefault="00003325">
      <w:pPr>
        <w:pStyle w:val="a3"/>
        <w:spacing w:before="6" w:line="326" w:lineRule="auto"/>
        <w:ind w:left="957" w:right="959" w:firstLine="638"/>
        <w:jc w:val="both"/>
      </w:pPr>
      <w:r>
        <w:rPr>
          <w:spacing w:val="-6"/>
        </w:rPr>
        <w:t>第二十一条</w:t>
      </w:r>
      <w:r>
        <w:rPr>
          <w:spacing w:val="-6"/>
        </w:rPr>
        <w:t xml:space="preserve"> </w:t>
      </w:r>
      <w:r>
        <w:rPr>
          <w:spacing w:val="-6"/>
        </w:rPr>
        <w:t>省教育研究成果奖评审工作中，相关工作</w:t>
      </w:r>
      <w:r>
        <w:rPr>
          <w:spacing w:val="-8"/>
        </w:rPr>
        <w:t>人员徇私舞弊、弄虚作假的，视情节轻重，根据有关规定给</w:t>
      </w:r>
      <w:r>
        <w:rPr>
          <w:spacing w:val="-6"/>
        </w:rPr>
        <w:t>予相应处理或处分。</w:t>
      </w:r>
    </w:p>
    <w:p w:rsidR="00EE7540" w:rsidRDefault="00003325">
      <w:pPr>
        <w:pStyle w:val="a3"/>
        <w:spacing w:before="5"/>
        <w:ind w:left="1600"/>
        <w:jc w:val="both"/>
      </w:pPr>
      <w:r>
        <w:t>第二十二条</w:t>
      </w:r>
      <w:r>
        <w:t xml:space="preserve"> </w:t>
      </w:r>
      <w:r>
        <w:t>本细则自公布之日起施行。</w:t>
      </w:r>
    </w:p>
    <w:p w:rsidR="00EE7540" w:rsidRDefault="00EE7540">
      <w:pPr>
        <w:jc w:val="both"/>
        <w:sectPr w:rsidR="00EE7540">
          <w:pgSz w:w="11900" w:h="16840"/>
          <w:pgMar w:top="1540" w:right="840" w:bottom="1220" w:left="840" w:header="0" w:footer="1021" w:gutter="0"/>
          <w:cols w:space="720"/>
        </w:sectPr>
      </w:pPr>
    </w:p>
    <w:p w:rsidR="00EE7540" w:rsidRDefault="00003325">
      <w:pPr>
        <w:pStyle w:val="a3"/>
        <w:spacing w:before="51"/>
        <w:ind w:left="960"/>
        <w:rPr>
          <w:rFonts w:ascii="Times New Roman" w:eastAsia="Times New Roman"/>
        </w:rPr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3</w:t>
      </w: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Pr="00CA0710" w:rsidRDefault="00003325">
      <w:pPr>
        <w:spacing w:before="20"/>
        <w:ind w:right="9"/>
        <w:jc w:val="center"/>
        <w:rPr>
          <w:rFonts w:asciiTheme="majorEastAsia" w:eastAsiaTheme="majorEastAsia" w:hAnsiTheme="majorEastAsia"/>
          <w:b/>
          <w:sz w:val="44"/>
        </w:rPr>
      </w:pPr>
      <w:r w:rsidRPr="00CA0710">
        <w:rPr>
          <w:rFonts w:asciiTheme="majorEastAsia" w:eastAsiaTheme="majorEastAsia" w:hAnsiTheme="majorEastAsia" w:hint="eastAsia"/>
          <w:b/>
          <w:sz w:val="44"/>
        </w:rPr>
        <w:t>江苏省教育研究成果奖申报表</w:t>
      </w:r>
    </w:p>
    <w:p w:rsidR="00EE7540" w:rsidRDefault="00EE7540">
      <w:pPr>
        <w:pStyle w:val="a3"/>
        <w:rPr>
          <w:rFonts w:ascii="Microsoft JhengHei"/>
          <w:b/>
          <w:sz w:val="44"/>
        </w:rPr>
      </w:pPr>
    </w:p>
    <w:p w:rsidR="00EE7540" w:rsidRDefault="00EE7540">
      <w:pPr>
        <w:pStyle w:val="a3"/>
        <w:spacing w:before="13"/>
        <w:rPr>
          <w:rFonts w:ascii="Microsoft JhengHei"/>
          <w:b/>
          <w:sz w:val="54"/>
        </w:rPr>
      </w:pPr>
    </w:p>
    <w:p w:rsidR="00EE7540" w:rsidRDefault="00003325">
      <w:pPr>
        <w:tabs>
          <w:tab w:val="left" w:pos="6245"/>
        </w:tabs>
        <w:spacing w:before="1"/>
        <w:ind w:right="415"/>
        <w:jc w:val="center"/>
        <w:rPr>
          <w:rFonts w:ascii="Times New Roman" w:eastAsia="Times New Roman"/>
          <w:sz w:val="30"/>
        </w:rPr>
      </w:pPr>
      <w:r>
        <w:rPr>
          <w:sz w:val="30"/>
        </w:rPr>
        <w:t>成</w:t>
      </w:r>
      <w:r>
        <w:rPr>
          <w:sz w:val="30"/>
        </w:rPr>
        <w:t xml:space="preserve"> </w:t>
      </w:r>
      <w:r>
        <w:rPr>
          <w:sz w:val="30"/>
        </w:rPr>
        <w:t>果</w:t>
      </w:r>
      <w:r>
        <w:rPr>
          <w:sz w:val="30"/>
        </w:rPr>
        <w:t xml:space="preserve"> </w:t>
      </w:r>
      <w:r>
        <w:rPr>
          <w:sz w:val="30"/>
        </w:rPr>
        <w:t>名</w:t>
      </w:r>
      <w:r>
        <w:rPr>
          <w:spacing w:val="-51"/>
          <w:sz w:val="30"/>
        </w:rPr>
        <w:t xml:space="preserve"> </w:t>
      </w:r>
      <w:r>
        <w:rPr>
          <w:spacing w:val="19"/>
          <w:sz w:val="30"/>
        </w:rPr>
        <w:t>称</w:t>
      </w:r>
      <w:r>
        <w:rPr>
          <w:spacing w:val="19"/>
          <w:sz w:val="30"/>
        </w:rPr>
        <w:t xml:space="preserve"> </w:t>
      </w:r>
      <w:r>
        <w:rPr>
          <w:spacing w:val="17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EE7540" w:rsidRDefault="00EE7540">
      <w:pPr>
        <w:pStyle w:val="a3"/>
        <w:spacing w:before="8"/>
        <w:rPr>
          <w:rFonts w:ascii="Times New Roman"/>
          <w:sz w:val="16"/>
        </w:rPr>
      </w:pPr>
    </w:p>
    <w:p w:rsidR="00EE7540" w:rsidRDefault="00003325" w:rsidP="00CA0710">
      <w:pPr>
        <w:tabs>
          <w:tab w:val="left" w:pos="6247"/>
        </w:tabs>
        <w:spacing w:before="59"/>
        <w:ind w:right="415"/>
        <w:jc w:val="center"/>
        <w:rPr>
          <w:sz w:val="30"/>
        </w:rPr>
      </w:pPr>
      <w:r>
        <w:rPr>
          <w:spacing w:val="-1"/>
          <w:sz w:val="30"/>
        </w:rPr>
        <w:t>成</w:t>
      </w:r>
      <w:r>
        <w:rPr>
          <w:spacing w:val="-5"/>
          <w:sz w:val="30"/>
        </w:rPr>
        <w:t>果</w:t>
      </w:r>
      <w:r>
        <w:rPr>
          <w:spacing w:val="-1"/>
          <w:sz w:val="30"/>
        </w:rPr>
        <w:t>所</w:t>
      </w:r>
      <w:r>
        <w:rPr>
          <w:spacing w:val="-5"/>
          <w:sz w:val="30"/>
        </w:rPr>
        <w:t>属</w:t>
      </w:r>
      <w:r>
        <w:rPr>
          <w:sz w:val="30"/>
        </w:rPr>
        <w:t>类</w:t>
      </w:r>
      <w:r>
        <w:rPr>
          <w:spacing w:val="-5"/>
          <w:sz w:val="30"/>
        </w:rPr>
        <w:t>别</w:t>
      </w:r>
      <w:r>
        <w:rPr>
          <w:sz w:val="30"/>
        </w:rPr>
        <w:t>：</w:t>
      </w:r>
      <w:r w:rsidR="00CA0710">
        <w:rPr>
          <w:rFonts w:ascii="Times New Roman" w:eastAsia="Times New Roman"/>
          <w:sz w:val="30"/>
          <w:u w:val="single"/>
        </w:rPr>
        <w:tab/>
      </w:r>
    </w:p>
    <w:p w:rsidR="00EE7540" w:rsidRDefault="00EE7540">
      <w:pPr>
        <w:pStyle w:val="a3"/>
        <w:spacing w:before="6"/>
        <w:rPr>
          <w:sz w:val="14"/>
        </w:rPr>
      </w:pPr>
    </w:p>
    <w:p w:rsidR="00EE7540" w:rsidRDefault="00003325">
      <w:pPr>
        <w:tabs>
          <w:tab w:val="left" w:pos="746"/>
          <w:tab w:val="left" w:pos="1495"/>
          <w:tab w:val="left" w:pos="6355"/>
        </w:tabs>
        <w:spacing w:before="69"/>
        <w:ind w:right="305"/>
        <w:jc w:val="center"/>
        <w:rPr>
          <w:rFonts w:ascii="Times New Roman" w:eastAsia="Times New Roman"/>
          <w:sz w:val="30"/>
        </w:rPr>
      </w:pPr>
      <w:r>
        <w:rPr>
          <w:sz w:val="30"/>
        </w:rPr>
        <w:t>申</w:t>
      </w:r>
      <w:r>
        <w:rPr>
          <w:sz w:val="30"/>
        </w:rPr>
        <w:tab/>
      </w:r>
      <w:r>
        <w:rPr>
          <w:sz w:val="30"/>
        </w:rPr>
        <w:t>报</w:t>
      </w:r>
      <w:r>
        <w:rPr>
          <w:sz w:val="30"/>
        </w:rPr>
        <w:tab/>
      </w:r>
      <w:r>
        <w:rPr>
          <w:spacing w:val="-1"/>
          <w:sz w:val="30"/>
        </w:rPr>
        <w:t>人：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EE7540" w:rsidRDefault="00EE7540">
      <w:pPr>
        <w:pStyle w:val="a3"/>
        <w:spacing w:before="3"/>
        <w:rPr>
          <w:rFonts w:ascii="Times New Roman"/>
          <w:sz w:val="16"/>
        </w:rPr>
      </w:pPr>
    </w:p>
    <w:p w:rsidR="00EE7540" w:rsidRDefault="00003325">
      <w:pPr>
        <w:tabs>
          <w:tab w:val="left" w:pos="6245"/>
        </w:tabs>
        <w:spacing w:before="69"/>
        <w:ind w:right="415"/>
        <w:jc w:val="center"/>
        <w:rPr>
          <w:rFonts w:ascii="Times New Roman" w:eastAsia="Times New Roman"/>
          <w:sz w:val="30"/>
        </w:rPr>
      </w:pPr>
      <w:r>
        <w:rPr>
          <w:sz w:val="30"/>
        </w:rPr>
        <w:t>推</w:t>
      </w:r>
      <w:r>
        <w:rPr>
          <w:sz w:val="30"/>
        </w:rPr>
        <w:t xml:space="preserve"> </w:t>
      </w:r>
      <w:r>
        <w:rPr>
          <w:sz w:val="30"/>
        </w:rPr>
        <w:t>荐</w:t>
      </w:r>
      <w:r>
        <w:rPr>
          <w:sz w:val="30"/>
        </w:rPr>
        <w:t xml:space="preserve"> </w:t>
      </w:r>
      <w:r>
        <w:rPr>
          <w:sz w:val="30"/>
        </w:rPr>
        <w:t>单</w:t>
      </w:r>
      <w:r>
        <w:rPr>
          <w:spacing w:val="-51"/>
          <w:sz w:val="30"/>
        </w:rPr>
        <w:t xml:space="preserve"> </w:t>
      </w:r>
      <w:r>
        <w:rPr>
          <w:spacing w:val="19"/>
          <w:sz w:val="30"/>
        </w:rPr>
        <w:t>位</w:t>
      </w:r>
      <w:r>
        <w:rPr>
          <w:spacing w:val="19"/>
          <w:sz w:val="30"/>
        </w:rPr>
        <w:t xml:space="preserve"> </w:t>
      </w:r>
      <w:r>
        <w:rPr>
          <w:spacing w:val="17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EE7540" w:rsidRDefault="00EE7540">
      <w:pPr>
        <w:pStyle w:val="a3"/>
        <w:spacing w:before="1"/>
        <w:rPr>
          <w:rFonts w:ascii="Times New Roman"/>
          <w:sz w:val="16"/>
        </w:rPr>
      </w:pPr>
    </w:p>
    <w:p w:rsidR="00EE7540" w:rsidRDefault="00003325">
      <w:pPr>
        <w:tabs>
          <w:tab w:val="left" w:pos="3741"/>
          <w:tab w:val="left" w:pos="4790"/>
          <w:tab w:val="left" w:pos="5990"/>
        </w:tabs>
        <w:spacing w:before="69"/>
        <w:ind w:right="368"/>
        <w:jc w:val="center"/>
        <w:rPr>
          <w:sz w:val="30"/>
        </w:rPr>
      </w:pPr>
      <w:r>
        <w:rPr>
          <w:sz w:val="30"/>
        </w:rPr>
        <w:t>申</w:t>
      </w:r>
      <w:r>
        <w:rPr>
          <w:sz w:val="30"/>
        </w:rPr>
        <w:t xml:space="preserve"> </w:t>
      </w:r>
      <w:r>
        <w:rPr>
          <w:sz w:val="30"/>
        </w:rPr>
        <w:t>报</w:t>
      </w:r>
      <w:r>
        <w:rPr>
          <w:sz w:val="30"/>
        </w:rPr>
        <w:t xml:space="preserve"> </w:t>
      </w:r>
      <w:r>
        <w:rPr>
          <w:sz w:val="30"/>
        </w:rPr>
        <w:t>时</w:t>
      </w:r>
      <w:r>
        <w:rPr>
          <w:spacing w:val="-2"/>
          <w:sz w:val="30"/>
        </w:rPr>
        <w:t xml:space="preserve"> </w:t>
      </w:r>
      <w:r>
        <w:rPr>
          <w:sz w:val="30"/>
        </w:rPr>
        <w:t>间</w:t>
      </w:r>
      <w:r>
        <w:rPr>
          <w:spacing w:val="-5"/>
          <w:sz w:val="30"/>
        </w:rPr>
        <w:t xml:space="preserve"> </w:t>
      </w:r>
      <w:r>
        <w:rPr>
          <w:sz w:val="30"/>
        </w:rPr>
        <w:t>：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年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月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日</w:t>
      </w: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16"/>
        </w:rPr>
      </w:pPr>
    </w:p>
    <w:p w:rsidR="00EE7540" w:rsidRDefault="00003325">
      <w:pPr>
        <w:pStyle w:val="a3"/>
        <w:spacing w:before="56"/>
        <w:ind w:left="718" w:right="415"/>
        <w:jc w:val="center"/>
      </w:pPr>
      <w:r>
        <w:t>江苏省教育厅</w:t>
      </w:r>
      <w:r>
        <w:t xml:space="preserve"> </w:t>
      </w:r>
      <w:r>
        <w:t>制</w:t>
      </w:r>
    </w:p>
    <w:p w:rsidR="00EE7540" w:rsidRDefault="00EE7540">
      <w:pPr>
        <w:jc w:val="center"/>
        <w:sectPr w:rsidR="00EE7540">
          <w:pgSz w:w="11900" w:h="16840"/>
          <w:pgMar w:top="1520" w:right="840" w:bottom="1220" w:left="840" w:header="0" w:footer="1021" w:gutter="0"/>
          <w:cols w:space="720"/>
        </w:sectPr>
      </w:pPr>
    </w:p>
    <w:p w:rsidR="00EE7540" w:rsidRPr="00CA0710" w:rsidRDefault="00003325">
      <w:pPr>
        <w:spacing w:line="495" w:lineRule="exact"/>
        <w:ind w:right="21"/>
        <w:jc w:val="center"/>
        <w:rPr>
          <w:rFonts w:asciiTheme="minorEastAsia" w:eastAsiaTheme="minorEastAsia" w:hAnsiTheme="minorEastAsia"/>
          <w:b/>
          <w:sz w:val="30"/>
        </w:rPr>
      </w:pPr>
      <w:r w:rsidRPr="00CA0710">
        <w:rPr>
          <w:rFonts w:asciiTheme="minorEastAsia" w:eastAsiaTheme="minorEastAsia" w:hAnsiTheme="minorEastAsia"/>
          <w:b/>
          <w:sz w:val="30"/>
        </w:rPr>
        <w:lastRenderedPageBreak/>
        <w:t>一、</w:t>
      </w:r>
      <w:r w:rsidRPr="00CA0710">
        <w:rPr>
          <w:rFonts w:asciiTheme="minorEastAsia" w:eastAsiaTheme="minorEastAsia" w:hAnsiTheme="minorEastAsia" w:hint="eastAsia"/>
          <w:b/>
          <w:sz w:val="30"/>
        </w:rPr>
        <w:t>成果简介</w:t>
      </w:r>
    </w:p>
    <w:p w:rsidR="00EE7540" w:rsidRDefault="00EE7540">
      <w:pPr>
        <w:pStyle w:val="a3"/>
        <w:spacing w:before="2"/>
        <w:rPr>
          <w:rFonts w:ascii="Microsoft JhengHei"/>
          <w:b/>
          <w:sz w:val="11"/>
        </w:rPr>
      </w:pPr>
    </w:p>
    <w:tbl>
      <w:tblPr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46"/>
        <w:gridCol w:w="427"/>
        <w:gridCol w:w="1008"/>
        <w:gridCol w:w="1255"/>
        <w:gridCol w:w="1764"/>
        <w:gridCol w:w="1829"/>
      </w:tblGrid>
      <w:tr w:rsidR="00EE7540">
        <w:trPr>
          <w:trHeight w:val="445"/>
        </w:trPr>
        <w:tc>
          <w:tcPr>
            <w:tcW w:w="991" w:type="dxa"/>
            <w:vMerge w:val="restart"/>
            <w:tcBorders>
              <w:bottom w:val="nil"/>
              <w:right w:val="single" w:sz="4" w:space="0" w:color="000000"/>
            </w:tcBorders>
          </w:tcPr>
          <w:p w:rsidR="00EE7540" w:rsidRPr="00CA0710" w:rsidRDefault="00EE7540" w:rsidP="00CA0710">
            <w:pPr>
              <w:pStyle w:val="TableParagraph"/>
              <w:spacing w:before="37"/>
              <w:ind w:left="253"/>
              <w:rPr>
                <w:sz w:val="24"/>
              </w:rPr>
            </w:pPr>
          </w:p>
          <w:p w:rsidR="00EE7540" w:rsidRDefault="00003325" w:rsidP="00CA0710">
            <w:pPr>
              <w:pStyle w:val="TableParagraph"/>
              <w:spacing w:before="37"/>
              <w:ind w:left="253"/>
              <w:rPr>
                <w:sz w:val="24"/>
              </w:rPr>
            </w:pPr>
            <w:r>
              <w:rPr>
                <w:sz w:val="24"/>
              </w:rPr>
              <w:t>该项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69"/>
              <w:ind w:left="196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69"/>
              <w:ind w:left="240"/>
              <w:rPr>
                <w:sz w:val="24"/>
              </w:rPr>
            </w:pPr>
            <w:r>
              <w:rPr>
                <w:sz w:val="24"/>
              </w:rPr>
              <w:t>获奖种类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69"/>
              <w:ind w:left="113" w:right="-29"/>
              <w:rPr>
                <w:sz w:val="24"/>
              </w:rPr>
            </w:pPr>
            <w:r>
              <w:rPr>
                <w:spacing w:val="-4"/>
                <w:sz w:val="24"/>
              </w:rPr>
              <w:t>奖金数额</w:t>
            </w:r>
            <w:r>
              <w:rPr>
                <w:sz w:val="24"/>
              </w:rPr>
              <w:t>（元）</w:t>
            </w:r>
          </w:p>
        </w:tc>
        <w:tc>
          <w:tcPr>
            <w:tcW w:w="1829" w:type="dxa"/>
            <w:tcBorders>
              <w:left w:val="single" w:sz="4" w:space="0" w:color="000000"/>
            </w:tcBorders>
          </w:tcPr>
          <w:p w:rsidR="00EE7540" w:rsidRDefault="00003325">
            <w:pPr>
              <w:pStyle w:val="TableParagraph"/>
              <w:spacing w:before="69"/>
              <w:ind w:left="442"/>
              <w:rPr>
                <w:sz w:val="24"/>
              </w:rPr>
            </w:pPr>
            <w:r>
              <w:rPr>
                <w:sz w:val="24"/>
              </w:rPr>
              <w:t>授奖部门</w:t>
            </w:r>
          </w:p>
        </w:tc>
      </w:tr>
      <w:tr w:rsidR="00EE7540">
        <w:trPr>
          <w:trHeight w:val="348"/>
        </w:trPr>
        <w:tc>
          <w:tcPr>
            <w:tcW w:w="99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E7540" w:rsidRPr="00CA0710" w:rsidRDefault="00EE7540" w:rsidP="00CA0710">
            <w:pPr>
              <w:pStyle w:val="TableParagraph"/>
              <w:spacing w:before="37"/>
              <w:ind w:left="253"/>
              <w:rPr>
                <w:sz w:val="24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311"/>
        </w:trPr>
        <w:tc>
          <w:tcPr>
            <w:tcW w:w="99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E7540" w:rsidRDefault="00003325" w:rsidP="00CA0710">
            <w:pPr>
              <w:pStyle w:val="TableParagraph"/>
              <w:spacing w:before="37"/>
              <w:ind w:left="253"/>
              <w:rPr>
                <w:sz w:val="24"/>
              </w:rPr>
            </w:pPr>
            <w:r>
              <w:rPr>
                <w:sz w:val="24"/>
              </w:rPr>
              <w:t>成果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</w:tr>
      <w:tr w:rsidR="00EE7540">
        <w:trPr>
          <w:trHeight w:val="256"/>
        </w:trPr>
        <w:tc>
          <w:tcPr>
            <w:tcW w:w="99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311"/>
        </w:trPr>
        <w:tc>
          <w:tcPr>
            <w:tcW w:w="99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35"/>
              <w:ind w:left="253"/>
              <w:rPr>
                <w:sz w:val="24"/>
              </w:rPr>
            </w:pPr>
            <w:r>
              <w:rPr>
                <w:sz w:val="24"/>
              </w:rPr>
              <w:t>曾获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</w:tr>
      <w:tr w:rsidR="00EE7540">
        <w:trPr>
          <w:trHeight w:val="251"/>
        </w:trPr>
        <w:tc>
          <w:tcPr>
            <w:tcW w:w="99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311"/>
        </w:trPr>
        <w:tc>
          <w:tcPr>
            <w:tcW w:w="99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37"/>
              <w:ind w:left="253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</w:tr>
      <w:tr w:rsidR="00EE7540">
        <w:trPr>
          <w:trHeight w:val="228"/>
        </w:trPr>
        <w:tc>
          <w:tcPr>
            <w:tcW w:w="99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314"/>
        </w:trPr>
        <w:tc>
          <w:tcPr>
            <w:tcW w:w="991" w:type="dxa"/>
            <w:vMerge w:val="restart"/>
            <w:tcBorders>
              <w:top w:val="nil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39"/>
              <w:ind w:left="253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</w:tr>
      <w:tr w:rsidR="00EE7540">
        <w:trPr>
          <w:trHeight w:val="476"/>
        </w:trPr>
        <w:tc>
          <w:tcPr>
            <w:tcW w:w="991" w:type="dxa"/>
            <w:vMerge/>
            <w:tcBorders>
              <w:top w:val="nil"/>
              <w:right w:val="single" w:sz="4" w:space="0" w:color="000000"/>
            </w:tcBorders>
          </w:tcPr>
          <w:p w:rsidR="00EE7540" w:rsidRDefault="00EE754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738"/>
        </w:trPr>
        <w:tc>
          <w:tcPr>
            <w:tcW w:w="991" w:type="dxa"/>
            <w:tcBorders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59" w:line="242" w:lineRule="auto"/>
              <w:ind w:left="134" w:right="120"/>
              <w:rPr>
                <w:sz w:val="24"/>
              </w:rPr>
            </w:pPr>
            <w:r>
              <w:rPr>
                <w:sz w:val="24"/>
              </w:rPr>
              <w:t>成果完成时间</w:t>
            </w:r>
          </w:p>
        </w:tc>
        <w:tc>
          <w:tcPr>
            <w:tcW w:w="1773" w:type="dxa"/>
            <w:gridSpan w:val="2"/>
            <w:tcBorders>
              <w:left w:val="single" w:sz="4" w:space="0" w:color="000000"/>
              <w:right w:val="nil"/>
            </w:tcBorders>
          </w:tcPr>
          <w:p w:rsidR="00EE7540" w:rsidRDefault="00EE7540">
            <w:pPr>
              <w:pStyle w:val="TableParagraph"/>
              <w:spacing w:before="15"/>
              <w:rPr>
                <w:rFonts w:ascii="Microsoft JhengHei"/>
                <w:b/>
                <w:sz w:val="11"/>
              </w:rPr>
            </w:pPr>
          </w:p>
          <w:p w:rsidR="00EE7540" w:rsidRDefault="00003325">
            <w:pPr>
              <w:pStyle w:val="TableParagraph"/>
              <w:ind w:left="1178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EE7540" w:rsidRDefault="00EE7540">
            <w:pPr>
              <w:pStyle w:val="TableParagraph"/>
              <w:spacing w:before="15"/>
              <w:rPr>
                <w:rFonts w:ascii="Microsoft JhengHei"/>
                <w:b/>
                <w:sz w:val="11"/>
              </w:rPr>
            </w:pPr>
          </w:p>
          <w:p w:rsidR="00EE7540" w:rsidRDefault="00003325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E7540" w:rsidRDefault="00EE7540">
            <w:pPr>
              <w:pStyle w:val="TableParagraph"/>
              <w:spacing w:before="15"/>
              <w:rPr>
                <w:rFonts w:ascii="Microsoft JhengHei"/>
                <w:b/>
                <w:sz w:val="11"/>
              </w:rPr>
            </w:pPr>
          </w:p>
          <w:p w:rsidR="00EE7540" w:rsidRDefault="00003325">
            <w:pPr>
              <w:pStyle w:val="TableParagraph"/>
              <w:ind w:left="320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678"/>
        </w:trPr>
        <w:tc>
          <w:tcPr>
            <w:tcW w:w="991" w:type="dxa"/>
            <w:tcBorders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182"/>
              <w:ind w:left="134"/>
              <w:rPr>
                <w:sz w:val="24"/>
              </w:rPr>
            </w:pPr>
            <w:r>
              <w:rPr>
                <w:sz w:val="24"/>
              </w:rPr>
              <w:t>主题词</w:t>
            </w:r>
          </w:p>
        </w:tc>
        <w:tc>
          <w:tcPr>
            <w:tcW w:w="7629" w:type="dxa"/>
            <w:gridSpan w:val="6"/>
            <w:tcBorders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 w:rsidTr="00CA0710">
        <w:trPr>
          <w:trHeight w:val="7590"/>
        </w:trPr>
        <w:tc>
          <w:tcPr>
            <w:tcW w:w="8620" w:type="dxa"/>
            <w:gridSpan w:val="7"/>
            <w:tcBorders>
              <w:bottom w:val="single" w:sz="4" w:space="0" w:color="000000"/>
            </w:tcBorders>
          </w:tcPr>
          <w:p w:rsidR="00EE7540" w:rsidRDefault="00003325" w:rsidP="00CA0710">
            <w:pPr>
              <w:pStyle w:val="TableParagraph"/>
              <w:keepNext/>
              <w:spacing w:before="2"/>
              <w:ind w:left="10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成果主要内容（不超过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3000 </w:t>
            </w:r>
            <w:r>
              <w:rPr>
                <w:sz w:val="24"/>
              </w:rPr>
              <w:t>字）</w:t>
            </w:r>
          </w:p>
        </w:tc>
      </w:tr>
    </w:tbl>
    <w:p w:rsidR="00CA0710" w:rsidRDefault="00CA0710" w:rsidP="00CA0710">
      <w:pPr>
        <w:pStyle w:val="aa"/>
        <w:jc w:val="center"/>
      </w:pPr>
    </w:p>
    <w:p w:rsidR="00EE7540" w:rsidRDefault="00CA0710" w:rsidP="00CA0710">
      <w:pPr>
        <w:pStyle w:val="aa"/>
        <w:jc w:val="center"/>
        <w:rPr>
          <w:sz w:val="24"/>
        </w:rPr>
        <w:sectPr w:rsidR="00EE7540">
          <w:pgSz w:w="11900" w:h="16840"/>
          <w:pgMar w:top="1520" w:right="840" w:bottom="1220" w:left="840" w:header="0" w:footer="1021" w:gutter="0"/>
          <w:cols w:space="720"/>
        </w:sectPr>
      </w:pPr>
      <w:r w:rsidRPr="00CA0710">
        <w:rPr>
          <w:rFonts w:hint="eastAsia"/>
        </w:rPr>
        <w:t>注：填写本表前，请先仔细阅读填报要求，严格按要求规范、如实填写。</w:t>
      </w:r>
    </w:p>
    <w:p w:rsidR="00EE7540" w:rsidRDefault="00EE7540">
      <w:pPr>
        <w:pStyle w:val="a3"/>
        <w:spacing w:before="7"/>
        <w:rPr>
          <w:rFonts w:ascii="Times New Roman"/>
          <w:sz w:val="13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290"/>
        <w:gridCol w:w="1059"/>
        <w:gridCol w:w="1587"/>
        <w:gridCol w:w="934"/>
        <w:gridCol w:w="886"/>
        <w:gridCol w:w="934"/>
      </w:tblGrid>
      <w:tr w:rsidR="00EE7540">
        <w:trPr>
          <w:trHeight w:val="7130"/>
        </w:trPr>
        <w:tc>
          <w:tcPr>
            <w:tcW w:w="8511" w:type="dxa"/>
            <w:gridSpan w:val="7"/>
          </w:tcPr>
          <w:p w:rsidR="00EE7540" w:rsidRDefault="00003325">
            <w:pPr>
              <w:pStyle w:val="TableParagraph"/>
              <w:spacing w:before="81"/>
              <w:ind w:left="112"/>
              <w:rPr>
                <w:sz w:val="24"/>
              </w:rPr>
            </w:pPr>
            <w:r>
              <w:rPr>
                <w:sz w:val="24"/>
              </w:rPr>
              <w:t>成果主要内容（续）</w:t>
            </w:r>
          </w:p>
        </w:tc>
      </w:tr>
      <w:tr w:rsidR="00EE7540">
        <w:trPr>
          <w:trHeight w:val="467"/>
        </w:trPr>
        <w:tc>
          <w:tcPr>
            <w:tcW w:w="8511" w:type="dxa"/>
            <w:gridSpan w:val="7"/>
          </w:tcPr>
          <w:p w:rsidR="00EE7540" w:rsidRDefault="00003325">
            <w:pPr>
              <w:pStyle w:val="TableParagraph"/>
              <w:spacing w:before="81"/>
              <w:ind w:left="11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具体成果情况（</w:t>
            </w:r>
            <w:r>
              <w:rPr>
                <w:rFonts w:ascii="Times New Roman" w:eastAsia="Times New Roman"/>
                <w:color w:val="FF0000"/>
                <w:sz w:val="24"/>
              </w:rPr>
              <w:t xml:space="preserve">2018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日以来）</w:t>
            </w:r>
          </w:p>
        </w:tc>
      </w:tr>
      <w:tr w:rsidR="00EE7540">
        <w:trPr>
          <w:trHeight w:val="719"/>
        </w:trPr>
        <w:tc>
          <w:tcPr>
            <w:tcW w:w="821" w:type="dxa"/>
          </w:tcPr>
          <w:p w:rsidR="00EE7540" w:rsidRDefault="00EE754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E7540" w:rsidRDefault="0000332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290" w:type="dxa"/>
          </w:tcPr>
          <w:p w:rsidR="00EE7540" w:rsidRDefault="00003325">
            <w:pPr>
              <w:pStyle w:val="TableParagraph"/>
              <w:spacing w:before="7" w:line="350" w:lineRule="atLeast"/>
              <w:ind w:left="781" w:right="14" w:hanging="677"/>
              <w:rPr>
                <w:sz w:val="24"/>
              </w:rPr>
            </w:pPr>
            <w:r>
              <w:rPr>
                <w:sz w:val="24"/>
              </w:rPr>
              <w:t>专著、论文、研究报告名称</w:t>
            </w:r>
          </w:p>
        </w:tc>
        <w:tc>
          <w:tcPr>
            <w:tcW w:w="1059" w:type="dxa"/>
          </w:tcPr>
          <w:p w:rsidR="00EE7540" w:rsidRDefault="00EE754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E7540" w:rsidRDefault="0000332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587" w:type="dxa"/>
          </w:tcPr>
          <w:p w:rsidR="00EE7540" w:rsidRDefault="00003325">
            <w:pPr>
              <w:pStyle w:val="TableParagraph"/>
              <w:spacing w:before="7" w:line="350" w:lineRule="atLeast"/>
              <w:ind w:left="195" w:right="180"/>
              <w:rPr>
                <w:sz w:val="24"/>
              </w:rPr>
            </w:pPr>
            <w:r>
              <w:rPr>
                <w:sz w:val="24"/>
              </w:rPr>
              <w:t>学术期刊或出版社名称</w:t>
            </w: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E7540" w:rsidRDefault="00003325">
            <w:pPr>
              <w:pStyle w:val="TableParagraph"/>
              <w:ind w:left="103" w:right="-29"/>
              <w:rPr>
                <w:sz w:val="24"/>
              </w:rPr>
            </w:pPr>
            <w:r>
              <w:rPr>
                <w:spacing w:val="-120"/>
                <w:sz w:val="24"/>
              </w:rPr>
              <w:t>卷</w:t>
            </w:r>
            <w:r>
              <w:rPr>
                <w:sz w:val="24"/>
              </w:rPr>
              <w:t>（期）</w:t>
            </w:r>
          </w:p>
        </w:tc>
        <w:tc>
          <w:tcPr>
            <w:tcW w:w="886" w:type="dxa"/>
          </w:tcPr>
          <w:p w:rsidR="00EE7540" w:rsidRDefault="00EE754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E7540" w:rsidRDefault="0000332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页</w:t>
            </w:r>
          </w:p>
        </w:tc>
        <w:tc>
          <w:tcPr>
            <w:tcW w:w="934" w:type="dxa"/>
          </w:tcPr>
          <w:p w:rsidR="00EE7540" w:rsidRDefault="00003325">
            <w:pPr>
              <w:pStyle w:val="TableParagraph"/>
              <w:spacing w:before="7" w:line="350" w:lineRule="atLeast"/>
              <w:ind w:left="342" w:right="-29" w:hanging="238"/>
              <w:rPr>
                <w:sz w:val="24"/>
              </w:rPr>
            </w:pPr>
            <w:r>
              <w:rPr>
                <w:spacing w:val="-120"/>
                <w:sz w:val="24"/>
              </w:rPr>
              <w:t>作</w:t>
            </w:r>
            <w:r>
              <w:rPr>
                <w:sz w:val="24"/>
              </w:rPr>
              <w:t>（著）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者</w:t>
            </w:r>
          </w:p>
        </w:tc>
      </w:tr>
      <w:tr w:rsidR="00EE7540">
        <w:trPr>
          <w:trHeight w:val="765"/>
        </w:trPr>
        <w:tc>
          <w:tcPr>
            <w:tcW w:w="821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</w:tr>
      <w:tr w:rsidR="00EE7540">
        <w:trPr>
          <w:trHeight w:val="777"/>
        </w:trPr>
        <w:tc>
          <w:tcPr>
            <w:tcW w:w="821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</w:tr>
      <w:tr w:rsidR="00EE7540">
        <w:trPr>
          <w:trHeight w:val="765"/>
        </w:trPr>
        <w:tc>
          <w:tcPr>
            <w:tcW w:w="821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</w:tr>
      <w:tr w:rsidR="00EE7540">
        <w:trPr>
          <w:trHeight w:val="762"/>
        </w:trPr>
        <w:tc>
          <w:tcPr>
            <w:tcW w:w="821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</w:tr>
      <w:tr w:rsidR="00EE7540">
        <w:trPr>
          <w:trHeight w:val="760"/>
        </w:trPr>
        <w:tc>
          <w:tcPr>
            <w:tcW w:w="821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</w:tr>
      <w:tr w:rsidR="00EE7540">
        <w:trPr>
          <w:trHeight w:val="767"/>
        </w:trPr>
        <w:tc>
          <w:tcPr>
            <w:tcW w:w="821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0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EE7540" w:rsidRDefault="00EE7540">
            <w:pPr>
              <w:pStyle w:val="TableParagraph"/>
              <w:rPr>
                <w:rFonts w:ascii="Times New Roman"/>
              </w:rPr>
            </w:pPr>
          </w:p>
        </w:tc>
      </w:tr>
    </w:tbl>
    <w:p w:rsidR="00EE7540" w:rsidRDefault="00EE7540">
      <w:pPr>
        <w:rPr>
          <w:rFonts w:ascii="Times New Roman"/>
        </w:rPr>
        <w:sectPr w:rsidR="00EE7540">
          <w:pgSz w:w="11900" w:h="16840"/>
          <w:pgMar w:top="1600" w:right="840" w:bottom="1140" w:left="840" w:header="0" w:footer="1021" w:gutter="0"/>
          <w:cols w:space="720"/>
        </w:sectPr>
      </w:pP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10137"/>
      </w:tblGrid>
      <w:tr w:rsidR="00EE7540">
        <w:tc>
          <w:tcPr>
            <w:tcW w:w="10137" w:type="dxa"/>
          </w:tcPr>
          <w:p w:rsidR="00EE7540" w:rsidRDefault="00003325">
            <w:pPr>
              <w:pStyle w:val="a5"/>
              <w:tabs>
                <w:tab w:val="left" w:pos="1241"/>
              </w:tabs>
              <w:spacing w:before="74"/>
              <w:ind w:left="0" w:right="0" w:firstLine="0"/>
              <w:rPr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lastRenderedPageBreak/>
              <w:t>3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sz w:val="24"/>
              </w:rPr>
              <w:t>创新点（</w:t>
            </w:r>
            <w:r>
              <w:rPr>
                <w:spacing w:val="-17"/>
                <w:sz w:val="24"/>
              </w:rPr>
              <w:t>不超过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500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字）</w:t>
            </w: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</w:tc>
      </w:tr>
      <w:tr w:rsidR="00EE7540">
        <w:tc>
          <w:tcPr>
            <w:tcW w:w="10137" w:type="dxa"/>
          </w:tcPr>
          <w:p w:rsidR="00EE7540" w:rsidRDefault="00003325">
            <w:pPr>
              <w:pStyle w:val="a5"/>
              <w:tabs>
                <w:tab w:val="left" w:pos="1241"/>
              </w:tabs>
              <w:spacing w:before="74"/>
              <w:ind w:left="0" w:right="0" w:firstLine="0"/>
              <w:rPr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4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sz w:val="24"/>
              </w:rPr>
              <w:t>应用情况（</w:t>
            </w:r>
            <w:r>
              <w:rPr>
                <w:spacing w:val="-18"/>
                <w:sz w:val="24"/>
              </w:rPr>
              <w:t>不超过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500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字）</w:t>
            </w: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  <w:p w:rsidR="00EE7540" w:rsidRDefault="00EE7540">
            <w:pPr>
              <w:pStyle w:val="a3"/>
              <w:spacing w:before="7"/>
              <w:rPr>
                <w:rFonts w:ascii="Times New Roman"/>
                <w:sz w:val="22"/>
              </w:rPr>
            </w:pPr>
          </w:p>
        </w:tc>
      </w:tr>
    </w:tbl>
    <w:p w:rsidR="00EE7540" w:rsidRDefault="00EE7540">
      <w:pPr>
        <w:pStyle w:val="a3"/>
        <w:spacing w:before="4"/>
        <w:rPr>
          <w:sz w:val="20"/>
        </w:rPr>
      </w:pPr>
    </w:p>
    <w:p w:rsidR="00EE7540" w:rsidRDefault="00EE7540">
      <w:pPr>
        <w:rPr>
          <w:sz w:val="24"/>
        </w:rPr>
        <w:sectPr w:rsidR="00EE7540">
          <w:pgSz w:w="11900" w:h="16840"/>
          <w:pgMar w:top="1600" w:right="840" w:bottom="1220" w:left="840" w:header="0" w:footer="1021" w:gutter="0"/>
          <w:cols w:space="720"/>
        </w:sectPr>
      </w:pPr>
    </w:p>
    <w:p w:rsidR="00EE7540" w:rsidRPr="00CA0710" w:rsidRDefault="00003325" w:rsidP="00CA0710">
      <w:pPr>
        <w:spacing w:line="495" w:lineRule="exact"/>
        <w:ind w:right="21"/>
        <w:jc w:val="center"/>
        <w:rPr>
          <w:rFonts w:asciiTheme="minorEastAsia" w:eastAsiaTheme="minorEastAsia" w:hAnsiTheme="minorEastAsia"/>
          <w:b/>
          <w:sz w:val="30"/>
        </w:rPr>
      </w:pPr>
      <w:r w:rsidRPr="00CA0710">
        <w:rPr>
          <w:rFonts w:asciiTheme="minorEastAsia" w:eastAsiaTheme="minorEastAsia" w:hAnsiTheme="minorEastAsia" w:hint="eastAsia"/>
          <w:b/>
          <w:sz w:val="30"/>
        </w:rPr>
        <w:lastRenderedPageBreak/>
        <w:t>二、主要完成人情况</w:t>
      </w:r>
    </w:p>
    <w:p w:rsidR="00EE7540" w:rsidRDefault="00EE7540">
      <w:pPr>
        <w:pStyle w:val="a3"/>
        <w:spacing w:before="2"/>
        <w:rPr>
          <w:rFonts w:ascii="Microsoft JhengHei"/>
          <w:b/>
          <w:sz w:val="11"/>
        </w:rPr>
      </w:pPr>
    </w:p>
    <w:tbl>
      <w:tblPr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87"/>
        <w:gridCol w:w="3137"/>
        <w:gridCol w:w="1671"/>
        <w:gridCol w:w="1563"/>
      </w:tblGrid>
      <w:tr w:rsidR="00EE7540">
        <w:trPr>
          <w:trHeight w:val="426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before="59"/>
              <w:ind w:left="282"/>
              <w:rPr>
                <w:sz w:val="24"/>
              </w:rPr>
            </w:pPr>
            <w:r>
              <w:rPr>
                <w:sz w:val="24"/>
              </w:rPr>
              <w:t>第一完成人姓名</w:t>
            </w:r>
          </w:p>
        </w:tc>
        <w:tc>
          <w:tcPr>
            <w:tcW w:w="313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:rsidR="00EE7540" w:rsidRDefault="00003325">
            <w:pPr>
              <w:pStyle w:val="TableParagraph"/>
              <w:spacing w:before="59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3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07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before="47"/>
              <w:ind w:left="64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13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:rsidR="00EE7540" w:rsidRDefault="00003325">
            <w:pPr>
              <w:pStyle w:val="TableParagraph"/>
              <w:spacing w:before="47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563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09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before="47"/>
              <w:ind w:left="402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313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:rsidR="00EE7540" w:rsidRDefault="00003325">
            <w:pPr>
              <w:pStyle w:val="TableParagraph"/>
              <w:spacing w:before="47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教龄</w:t>
            </w:r>
          </w:p>
        </w:tc>
        <w:tc>
          <w:tcPr>
            <w:tcW w:w="1563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397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before="45"/>
              <w:ind w:left="402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313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:rsidR="00EE7540" w:rsidRDefault="00003325">
            <w:pPr>
              <w:pStyle w:val="TableParagraph"/>
              <w:spacing w:before="45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现任党政职务</w:t>
            </w:r>
          </w:p>
        </w:tc>
        <w:tc>
          <w:tcPr>
            <w:tcW w:w="1563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50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before="71"/>
              <w:ind w:left="642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3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:rsidR="00EE7540" w:rsidRDefault="00003325">
            <w:pPr>
              <w:pStyle w:val="TableParagraph"/>
              <w:spacing w:before="71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63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24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before="57"/>
              <w:ind w:left="162"/>
              <w:rPr>
                <w:sz w:val="24"/>
              </w:rPr>
            </w:pPr>
            <w:r>
              <w:rPr>
                <w:sz w:val="24"/>
              </w:rPr>
              <w:t>现从事工作及专长</w:t>
            </w:r>
          </w:p>
        </w:tc>
        <w:tc>
          <w:tcPr>
            <w:tcW w:w="3137" w:type="dxa"/>
            <w:tcBorders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57"/>
              <w:ind w:left="338" w:right="323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79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before="83"/>
              <w:ind w:left="642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37" w:type="dxa"/>
            <w:tcBorders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83"/>
              <w:ind w:left="338" w:right="323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623"/>
        </w:trPr>
        <w:tc>
          <w:tcPr>
            <w:tcW w:w="2251" w:type="dxa"/>
            <w:gridSpan w:val="2"/>
          </w:tcPr>
          <w:p w:rsidR="00EE7540" w:rsidRDefault="00003325">
            <w:pPr>
              <w:pStyle w:val="TableParagraph"/>
              <w:spacing w:line="307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何时何地受何种</w:t>
            </w:r>
          </w:p>
          <w:p w:rsidR="00EE7540" w:rsidRDefault="00003325">
            <w:pPr>
              <w:pStyle w:val="TableParagraph"/>
              <w:spacing w:before="4" w:line="292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省部级及以上奖励</w:t>
            </w:r>
          </w:p>
        </w:tc>
        <w:tc>
          <w:tcPr>
            <w:tcW w:w="6371" w:type="dxa"/>
            <w:gridSpan w:val="3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8408"/>
        </w:trPr>
        <w:tc>
          <w:tcPr>
            <w:tcW w:w="564" w:type="dxa"/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11"/>
              <w:rPr>
                <w:rFonts w:ascii="Microsoft JhengHei"/>
                <w:b/>
                <w:sz w:val="29"/>
              </w:rPr>
            </w:pPr>
          </w:p>
          <w:p w:rsidR="00EE7540" w:rsidRDefault="00003325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w w:val="99"/>
                <w:sz w:val="24"/>
              </w:rPr>
              <w:t>主</w:t>
            </w: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7"/>
              </w:rPr>
            </w:pPr>
          </w:p>
          <w:p w:rsidR="00EE7540" w:rsidRDefault="00003325">
            <w:pPr>
              <w:pStyle w:val="TableParagraph"/>
              <w:ind w:left="158"/>
              <w:rPr>
                <w:sz w:val="24"/>
              </w:rPr>
            </w:pPr>
            <w:r>
              <w:rPr>
                <w:w w:val="99"/>
                <w:sz w:val="24"/>
              </w:rPr>
              <w:t>要</w:t>
            </w: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7"/>
              </w:rPr>
            </w:pPr>
          </w:p>
          <w:p w:rsidR="00EE7540" w:rsidRDefault="00003325">
            <w:pPr>
              <w:pStyle w:val="TableParagraph"/>
              <w:ind w:left="158"/>
              <w:rPr>
                <w:sz w:val="24"/>
              </w:rPr>
            </w:pPr>
            <w:r>
              <w:rPr>
                <w:w w:val="99"/>
                <w:sz w:val="24"/>
              </w:rPr>
              <w:t>贡</w:t>
            </w: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7"/>
              </w:rPr>
            </w:pPr>
          </w:p>
          <w:p w:rsidR="00EE7540" w:rsidRDefault="00003325">
            <w:pPr>
              <w:pStyle w:val="TableParagraph"/>
              <w:ind w:left="158"/>
              <w:rPr>
                <w:sz w:val="24"/>
              </w:rPr>
            </w:pPr>
            <w:r>
              <w:rPr>
                <w:w w:val="99"/>
                <w:sz w:val="24"/>
              </w:rPr>
              <w:t>献</w:t>
            </w:r>
          </w:p>
        </w:tc>
        <w:tc>
          <w:tcPr>
            <w:tcW w:w="8058" w:type="dxa"/>
            <w:gridSpan w:val="4"/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9"/>
              <w:rPr>
                <w:rFonts w:ascii="Microsoft JhengHei"/>
                <w:b/>
              </w:rPr>
            </w:pPr>
          </w:p>
          <w:p w:rsidR="00EE7540" w:rsidRDefault="00003325">
            <w:pPr>
              <w:pStyle w:val="TableParagraph"/>
              <w:ind w:left="4422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 w:rsidR="00EE7540" w:rsidRDefault="00003325">
            <w:pPr>
              <w:pStyle w:val="TableParagraph"/>
              <w:tabs>
                <w:tab w:val="left" w:pos="5977"/>
                <w:tab w:val="left" w:pos="6697"/>
                <w:tab w:val="left" w:pos="7415"/>
              </w:tabs>
              <w:spacing w:before="159"/>
              <w:ind w:left="4900"/>
              <w:rPr>
                <w:sz w:val="24"/>
              </w:rPr>
            </w:pPr>
            <w:r>
              <w:rPr>
                <w:rFonts w:ascii="Times New Roman" w:eastAsia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月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:rsidR="00EE7540" w:rsidRDefault="00003325">
      <w:pPr>
        <w:spacing w:before="158" w:line="242" w:lineRule="auto"/>
        <w:ind w:left="955" w:right="978" w:firstLine="477"/>
        <w:rPr>
          <w:sz w:val="24"/>
        </w:rPr>
      </w:pPr>
      <w:r>
        <w:rPr>
          <w:spacing w:val="-10"/>
          <w:sz w:val="24"/>
        </w:rPr>
        <w:t>注：表二、三根据成果申报主体择其一填写。若有其他主要完成人，均需按</w:t>
      </w:r>
      <w:r>
        <w:rPr>
          <w:spacing w:val="-7"/>
          <w:sz w:val="24"/>
        </w:rPr>
        <w:t>序填报此表，注明排序，原则上限填</w:t>
      </w:r>
      <w:r>
        <w:rPr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5 </w:t>
      </w:r>
      <w:r>
        <w:rPr>
          <w:spacing w:val="-2"/>
          <w:sz w:val="24"/>
        </w:rPr>
        <w:t>人。</w:t>
      </w:r>
    </w:p>
    <w:p w:rsidR="00EE7540" w:rsidRDefault="00EE7540">
      <w:pPr>
        <w:spacing w:line="242" w:lineRule="auto"/>
        <w:rPr>
          <w:sz w:val="24"/>
        </w:rPr>
        <w:sectPr w:rsidR="00EE7540">
          <w:pgSz w:w="11900" w:h="16840"/>
          <w:pgMar w:top="1520" w:right="840" w:bottom="1140" w:left="840" w:header="0" w:footer="1021" w:gutter="0"/>
          <w:cols w:space="720"/>
        </w:sectPr>
      </w:pPr>
    </w:p>
    <w:p w:rsidR="00EE7540" w:rsidRPr="00CA0710" w:rsidRDefault="00003325" w:rsidP="00CA0710">
      <w:pPr>
        <w:spacing w:line="495" w:lineRule="exact"/>
        <w:ind w:right="21"/>
        <w:jc w:val="center"/>
        <w:rPr>
          <w:rFonts w:asciiTheme="minorEastAsia" w:eastAsiaTheme="minorEastAsia" w:hAnsiTheme="minorEastAsia"/>
          <w:b/>
          <w:sz w:val="30"/>
        </w:rPr>
      </w:pPr>
      <w:r w:rsidRPr="00CA0710">
        <w:rPr>
          <w:rFonts w:asciiTheme="minorEastAsia" w:eastAsiaTheme="minorEastAsia" w:hAnsiTheme="minorEastAsia" w:hint="eastAsia"/>
          <w:b/>
          <w:sz w:val="30"/>
        </w:rPr>
        <w:lastRenderedPageBreak/>
        <w:t>三、主要完成单位情况</w:t>
      </w:r>
    </w:p>
    <w:p w:rsidR="00EE7540" w:rsidRDefault="00EE7540">
      <w:pPr>
        <w:pStyle w:val="a3"/>
        <w:spacing w:before="2"/>
        <w:rPr>
          <w:rFonts w:ascii="Microsoft JhengHei"/>
          <w:b/>
          <w:sz w:val="11"/>
        </w:rPr>
      </w:pP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4"/>
        <w:gridCol w:w="3394"/>
        <w:gridCol w:w="1275"/>
        <w:gridCol w:w="2547"/>
      </w:tblGrid>
      <w:tr w:rsidR="00EE7540">
        <w:trPr>
          <w:trHeight w:val="628"/>
        </w:trPr>
        <w:tc>
          <w:tcPr>
            <w:tcW w:w="1414" w:type="dxa"/>
            <w:gridSpan w:val="2"/>
          </w:tcPr>
          <w:p w:rsidR="00EE7540" w:rsidRDefault="00003325">
            <w:pPr>
              <w:pStyle w:val="TableParagraph"/>
              <w:spacing w:before="4" w:line="310" w:lineRule="atLeast"/>
              <w:ind w:left="225" w:right="217"/>
              <w:rPr>
                <w:sz w:val="24"/>
              </w:rPr>
            </w:pPr>
            <w:r>
              <w:rPr>
                <w:sz w:val="24"/>
              </w:rPr>
              <w:t>第一完成单位名称</w:t>
            </w:r>
          </w:p>
        </w:tc>
        <w:tc>
          <w:tcPr>
            <w:tcW w:w="3394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EE7540" w:rsidRDefault="00003325">
            <w:pPr>
              <w:pStyle w:val="TableParagraph"/>
              <w:spacing w:before="160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54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45"/>
        </w:trPr>
        <w:tc>
          <w:tcPr>
            <w:tcW w:w="1414" w:type="dxa"/>
            <w:gridSpan w:val="2"/>
          </w:tcPr>
          <w:p w:rsidR="00EE7540" w:rsidRDefault="00003325">
            <w:pPr>
              <w:pStyle w:val="TableParagraph"/>
              <w:spacing w:before="67"/>
              <w:ind w:left="345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394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EE7540" w:rsidRDefault="00003325">
            <w:pPr>
              <w:pStyle w:val="TableParagraph"/>
              <w:spacing w:before="67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4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53"/>
        </w:trPr>
        <w:tc>
          <w:tcPr>
            <w:tcW w:w="1414" w:type="dxa"/>
            <w:gridSpan w:val="2"/>
          </w:tcPr>
          <w:p w:rsidR="00EE7540" w:rsidRDefault="00003325">
            <w:pPr>
              <w:pStyle w:val="TableParagraph"/>
              <w:spacing w:before="71"/>
              <w:ind w:left="225"/>
              <w:rPr>
                <w:sz w:val="24"/>
              </w:rPr>
            </w:pPr>
            <w:r>
              <w:rPr>
                <w:sz w:val="24"/>
              </w:rPr>
              <w:t>传真号码</w:t>
            </w:r>
          </w:p>
        </w:tc>
        <w:tc>
          <w:tcPr>
            <w:tcW w:w="3394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EE7540" w:rsidRDefault="00003325">
            <w:pPr>
              <w:pStyle w:val="TableParagraph"/>
              <w:spacing w:before="71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54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465"/>
        </w:trPr>
        <w:tc>
          <w:tcPr>
            <w:tcW w:w="1414" w:type="dxa"/>
            <w:gridSpan w:val="2"/>
          </w:tcPr>
          <w:p w:rsidR="00EE7540" w:rsidRDefault="00003325">
            <w:pPr>
              <w:pStyle w:val="TableParagraph"/>
              <w:spacing w:before="83"/>
              <w:ind w:left="225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94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EE7540" w:rsidRDefault="00003325">
            <w:pPr>
              <w:pStyle w:val="TableParagraph"/>
              <w:spacing w:before="83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547" w:type="dxa"/>
          </w:tcPr>
          <w:p w:rsidR="00EE7540" w:rsidRDefault="00EE75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540">
        <w:trPr>
          <w:trHeight w:val="10125"/>
        </w:trPr>
        <w:tc>
          <w:tcPr>
            <w:tcW w:w="540" w:type="dxa"/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16"/>
              <w:rPr>
                <w:rFonts w:ascii="Microsoft JhengHei"/>
                <w:b/>
                <w:sz w:val="29"/>
              </w:rPr>
            </w:pPr>
          </w:p>
          <w:p w:rsidR="00EE7540" w:rsidRDefault="0000332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主</w:t>
            </w: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7"/>
              </w:rPr>
            </w:pPr>
          </w:p>
          <w:p w:rsidR="00EE7540" w:rsidRDefault="00003325">
            <w:pPr>
              <w:pStyle w:val="TableParagraph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要</w:t>
            </w: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7"/>
              </w:rPr>
            </w:pPr>
          </w:p>
          <w:p w:rsidR="00EE7540" w:rsidRDefault="00003325">
            <w:pPr>
              <w:pStyle w:val="TableParagraph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贡</w:t>
            </w: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7"/>
              </w:rPr>
            </w:pPr>
          </w:p>
          <w:p w:rsidR="00EE7540" w:rsidRDefault="00003325">
            <w:pPr>
              <w:pStyle w:val="TableParagraph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献</w:t>
            </w:r>
          </w:p>
        </w:tc>
        <w:tc>
          <w:tcPr>
            <w:tcW w:w="8090" w:type="dxa"/>
            <w:gridSpan w:val="4"/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9"/>
              <w:rPr>
                <w:rFonts w:ascii="Microsoft JhengHei"/>
                <w:b/>
                <w:sz w:val="35"/>
              </w:rPr>
            </w:pPr>
          </w:p>
          <w:p w:rsidR="00EE7540" w:rsidRDefault="00003325">
            <w:pPr>
              <w:pStyle w:val="TableParagraph"/>
              <w:ind w:left="4895"/>
              <w:rPr>
                <w:sz w:val="24"/>
              </w:rPr>
            </w:pPr>
            <w:r>
              <w:rPr>
                <w:sz w:val="24"/>
              </w:rPr>
              <w:t>单位盖章</w:t>
            </w:r>
          </w:p>
          <w:p w:rsidR="00EE7540" w:rsidRDefault="00EE7540">
            <w:pPr>
              <w:pStyle w:val="TableParagraph"/>
              <w:spacing w:before="4"/>
              <w:rPr>
                <w:rFonts w:ascii="Microsoft JhengHei"/>
                <w:b/>
                <w:sz w:val="17"/>
              </w:rPr>
            </w:pPr>
          </w:p>
          <w:p w:rsidR="00EE7540" w:rsidRDefault="00003325">
            <w:pPr>
              <w:pStyle w:val="TableParagraph"/>
              <w:tabs>
                <w:tab w:val="left" w:pos="6078"/>
                <w:tab w:val="left" w:pos="6796"/>
                <w:tab w:val="left" w:pos="7514"/>
              </w:tabs>
              <w:ind w:left="4999"/>
              <w:rPr>
                <w:sz w:val="24"/>
              </w:rPr>
            </w:pPr>
            <w:r>
              <w:rPr>
                <w:rFonts w:ascii="Times New Roman" w:eastAsia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:rsidR="00EE7540" w:rsidRDefault="00003325">
      <w:pPr>
        <w:spacing w:before="158"/>
        <w:ind w:left="1442"/>
        <w:rPr>
          <w:rFonts w:ascii="Times New Roman" w:eastAsia="Times New Roman"/>
          <w:sz w:val="24"/>
        </w:rPr>
      </w:pPr>
      <w:r>
        <w:rPr>
          <w:sz w:val="24"/>
        </w:rPr>
        <w:t>注：若有其他主要完成单位，均需按序填报此表，注明排序，原则上限填</w:t>
      </w:r>
      <w:r>
        <w:rPr>
          <w:sz w:val="24"/>
        </w:rPr>
        <w:t xml:space="preserve"> </w:t>
      </w:r>
      <w:r>
        <w:rPr>
          <w:rFonts w:ascii="Times New Roman" w:eastAsia="Times New Roman"/>
          <w:sz w:val="24"/>
        </w:rPr>
        <w:t>3</w:t>
      </w:r>
    </w:p>
    <w:p w:rsidR="00EE7540" w:rsidRDefault="00003325">
      <w:pPr>
        <w:spacing w:before="5"/>
        <w:ind w:left="964"/>
        <w:rPr>
          <w:sz w:val="24"/>
        </w:rPr>
      </w:pPr>
      <w:proofErr w:type="gramStart"/>
      <w:r>
        <w:rPr>
          <w:sz w:val="24"/>
        </w:rPr>
        <w:t>个</w:t>
      </w:r>
      <w:proofErr w:type="gramEnd"/>
      <w:r>
        <w:rPr>
          <w:sz w:val="24"/>
        </w:rPr>
        <w:t>单位。</w:t>
      </w:r>
    </w:p>
    <w:p w:rsidR="00EE7540" w:rsidRDefault="00EE7540">
      <w:pPr>
        <w:rPr>
          <w:sz w:val="24"/>
        </w:rPr>
        <w:sectPr w:rsidR="00EE7540">
          <w:pgSz w:w="11900" w:h="16840"/>
          <w:pgMar w:top="1520" w:right="840" w:bottom="1220" w:left="840" w:header="0" w:footer="1021" w:gutter="0"/>
          <w:cols w:space="720"/>
        </w:sectPr>
      </w:pPr>
    </w:p>
    <w:p w:rsidR="00EE7540" w:rsidRPr="00CA0710" w:rsidRDefault="00003325">
      <w:pPr>
        <w:spacing w:line="495" w:lineRule="exact"/>
        <w:ind w:right="15"/>
        <w:jc w:val="center"/>
        <w:rPr>
          <w:rFonts w:asciiTheme="minorEastAsia" w:eastAsiaTheme="minorEastAsia" w:hAnsiTheme="minorEastAsia"/>
          <w:b/>
          <w:sz w:val="30"/>
        </w:rPr>
      </w:pPr>
      <w:r w:rsidRPr="00CA0710">
        <w:rPr>
          <w:rFonts w:asciiTheme="minorEastAsia" w:eastAsiaTheme="minorEastAsia" w:hAnsiTheme="minorEastAsia" w:hint="eastAsia"/>
          <w:b/>
          <w:sz w:val="30"/>
        </w:rPr>
        <w:lastRenderedPageBreak/>
        <w:t>四、申报推荐评审意见</w:t>
      </w:r>
    </w:p>
    <w:p w:rsidR="00EE7540" w:rsidRDefault="00EE7540">
      <w:pPr>
        <w:pStyle w:val="a3"/>
        <w:spacing w:before="2"/>
        <w:rPr>
          <w:rFonts w:ascii="Microsoft JhengHei"/>
          <w:b/>
          <w:sz w:val="11"/>
        </w:rPr>
      </w:pPr>
    </w:p>
    <w:tbl>
      <w:tblPr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913"/>
      </w:tblGrid>
      <w:tr w:rsidR="00EE7540">
        <w:trPr>
          <w:trHeight w:val="2768"/>
        </w:trPr>
        <w:tc>
          <w:tcPr>
            <w:tcW w:w="720" w:type="dxa"/>
            <w:tcBorders>
              <w:right w:val="single" w:sz="4" w:space="0" w:color="000000"/>
            </w:tcBorders>
          </w:tcPr>
          <w:p w:rsidR="00EE7540" w:rsidRDefault="00003325">
            <w:pPr>
              <w:pStyle w:val="TableParagraph"/>
              <w:spacing w:before="146" w:line="242" w:lineRule="auto"/>
              <w:ind w:left="114" w:right="108"/>
              <w:jc w:val="both"/>
              <w:rPr>
                <w:sz w:val="24"/>
              </w:rPr>
            </w:pPr>
            <w:r>
              <w:rPr>
                <w:sz w:val="24"/>
              </w:rPr>
              <w:t>申报人所在单位或申报单位意见</w:t>
            </w:r>
          </w:p>
        </w:tc>
        <w:tc>
          <w:tcPr>
            <w:tcW w:w="7913" w:type="dxa"/>
            <w:tcBorders>
              <w:left w:val="single" w:sz="4" w:space="0" w:color="000000"/>
              <w:bottom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16"/>
              <w:rPr>
                <w:rFonts w:ascii="Microsoft JhengHei"/>
                <w:b/>
                <w:sz w:val="29"/>
              </w:rPr>
            </w:pPr>
          </w:p>
          <w:p w:rsidR="00EE7540" w:rsidRDefault="00003325">
            <w:pPr>
              <w:pStyle w:val="TableParagraph"/>
              <w:ind w:left="2256" w:right="1904"/>
              <w:jc w:val="center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单位负责人签字</w:t>
            </w:r>
            <w:r>
              <w:rPr>
                <w:w w:val="99"/>
                <w:sz w:val="24"/>
              </w:rPr>
              <w:t>（</w:t>
            </w:r>
            <w:r>
              <w:rPr>
                <w:spacing w:val="-1"/>
                <w:w w:val="99"/>
                <w:sz w:val="24"/>
              </w:rPr>
              <w:t>单位公章</w:t>
            </w:r>
            <w:r>
              <w:rPr>
                <w:spacing w:val="-120"/>
                <w:w w:val="99"/>
                <w:sz w:val="24"/>
              </w:rPr>
              <w:t>）</w:t>
            </w:r>
            <w:r>
              <w:rPr>
                <w:w w:val="99"/>
                <w:sz w:val="24"/>
              </w:rPr>
              <w:t>：</w:t>
            </w:r>
          </w:p>
          <w:p w:rsidR="00EE7540" w:rsidRDefault="00003325">
            <w:pPr>
              <w:pStyle w:val="TableParagraph"/>
              <w:tabs>
                <w:tab w:val="left" w:pos="5502"/>
                <w:tab w:val="left" w:pos="6222"/>
                <w:tab w:val="left" w:pos="6940"/>
              </w:tabs>
              <w:spacing w:before="159"/>
              <w:ind w:left="4422"/>
              <w:rPr>
                <w:sz w:val="24"/>
              </w:rPr>
            </w:pPr>
            <w:r>
              <w:rPr>
                <w:rFonts w:ascii="Times New Roman" w:eastAsia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E7540">
        <w:trPr>
          <w:trHeight w:val="3431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spacing w:before="3"/>
              <w:rPr>
                <w:rFonts w:ascii="Microsoft JhengHei"/>
                <w:b/>
                <w:sz w:val="34"/>
              </w:rPr>
            </w:pPr>
          </w:p>
          <w:p w:rsidR="00EE7540" w:rsidRDefault="0000332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县</w:t>
            </w:r>
          </w:p>
          <w:p w:rsidR="00EE7540" w:rsidRDefault="00003325">
            <w:pPr>
              <w:pStyle w:val="TableParagraph"/>
              <w:spacing w:before="4"/>
              <w:ind w:left="106" w:right="10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（市</w:t>
            </w:r>
          </w:p>
          <w:p w:rsidR="00EE7540" w:rsidRDefault="00003325">
            <w:pPr>
              <w:pStyle w:val="TableParagraph"/>
              <w:spacing w:before="5" w:line="242" w:lineRule="auto"/>
              <w:ind w:left="114" w:right="-29" w:hanging="10"/>
              <w:rPr>
                <w:sz w:val="24"/>
              </w:rPr>
            </w:pPr>
            <w:r>
              <w:rPr>
                <w:spacing w:val="-48"/>
                <w:sz w:val="24"/>
              </w:rPr>
              <w:t>、区</w:t>
            </w:r>
            <w:r>
              <w:rPr>
                <w:spacing w:val="-13"/>
                <w:sz w:val="24"/>
              </w:rPr>
              <w:t>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教育行政部门意见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 w:rsidR="00EE7540" w:rsidRDefault="00003325">
            <w:pPr>
              <w:pStyle w:val="TableParagraph"/>
              <w:ind w:left="2158" w:right="2142"/>
              <w:jc w:val="center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单位负责人签字</w:t>
            </w:r>
            <w:r>
              <w:rPr>
                <w:w w:val="99"/>
                <w:sz w:val="24"/>
              </w:rPr>
              <w:t>（</w:t>
            </w:r>
            <w:r>
              <w:rPr>
                <w:spacing w:val="-1"/>
                <w:w w:val="99"/>
                <w:sz w:val="24"/>
              </w:rPr>
              <w:t>单位公章</w:t>
            </w:r>
            <w:r>
              <w:rPr>
                <w:spacing w:val="-120"/>
                <w:w w:val="99"/>
                <w:sz w:val="24"/>
              </w:rPr>
              <w:t>）</w:t>
            </w:r>
            <w:r>
              <w:rPr>
                <w:w w:val="99"/>
                <w:sz w:val="24"/>
              </w:rPr>
              <w:t>：</w:t>
            </w:r>
          </w:p>
          <w:p w:rsidR="00EE7540" w:rsidRDefault="00003325">
            <w:pPr>
              <w:pStyle w:val="TableParagraph"/>
              <w:tabs>
                <w:tab w:val="left" w:pos="5546"/>
                <w:tab w:val="left" w:pos="6266"/>
                <w:tab w:val="left" w:pos="6983"/>
              </w:tabs>
              <w:spacing w:before="163"/>
              <w:ind w:left="4470"/>
              <w:rPr>
                <w:sz w:val="24"/>
              </w:rPr>
            </w:pPr>
            <w:r>
              <w:rPr>
                <w:rFonts w:ascii="Times New Roman" w:eastAsia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E7540">
        <w:trPr>
          <w:trHeight w:val="3071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8"/>
              <w:rPr>
                <w:rFonts w:ascii="Microsoft JhengHei"/>
                <w:b/>
                <w:sz w:val="34"/>
              </w:rPr>
            </w:pPr>
          </w:p>
          <w:p w:rsidR="00EE7540" w:rsidRDefault="00003325">
            <w:pPr>
              <w:pStyle w:val="TableParagraph"/>
              <w:spacing w:line="242" w:lineRule="auto"/>
              <w:ind w:left="114" w:right="108"/>
              <w:jc w:val="both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11"/>
              <w:rPr>
                <w:rFonts w:ascii="Microsoft JhengHei"/>
                <w:b/>
              </w:rPr>
            </w:pPr>
          </w:p>
          <w:p w:rsidR="00EE7540" w:rsidRDefault="00003325">
            <w:pPr>
              <w:pStyle w:val="TableParagraph"/>
              <w:ind w:left="2017" w:right="2142"/>
              <w:jc w:val="center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单位负责人签字</w:t>
            </w:r>
            <w:r>
              <w:rPr>
                <w:w w:val="99"/>
                <w:sz w:val="24"/>
              </w:rPr>
              <w:t>（</w:t>
            </w:r>
            <w:r>
              <w:rPr>
                <w:spacing w:val="-1"/>
                <w:w w:val="99"/>
                <w:sz w:val="24"/>
              </w:rPr>
              <w:t>单位公章</w:t>
            </w:r>
            <w:r>
              <w:rPr>
                <w:spacing w:val="-120"/>
                <w:w w:val="99"/>
                <w:sz w:val="24"/>
              </w:rPr>
              <w:t>）</w:t>
            </w:r>
            <w:r>
              <w:rPr>
                <w:w w:val="99"/>
                <w:sz w:val="24"/>
              </w:rPr>
              <w:t>：</w:t>
            </w:r>
          </w:p>
          <w:p w:rsidR="00EE7540" w:rsidRDefault="00003325">
            <w:pPr>
              <w:pStyle w:val="TableParagraph"/>
              <w:tabs>
                <w:tab w:val="left" w:pos="5502"/>
                <w:tab w:val="left" w:pos="6222"/>
                <w:tab w:val="left" w:pos="6940"/>
              </w:tabs>
              <w:spacing w:before="161"/>
              <w:ind w:left="4422"/>
              <w:rPr>
                <w:sz w:val="24"/>
              </w:rPr>
            </w:pPr>
            <w:r>
              <w:rPr>
                <w:rFonts w:ascii="Times New Roman" w:eastAsia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E7540">
        <w:trPr>
          <w:trHeight w:val="3100"/>
        </w:trPr>
        <w:tc>
          <w:tcPr>
            <w:tcW w:w="720" w:type="dxa"/>
            <w:tcBorders>
              <w:righ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15"/>
              <w:rPr>
                <w:rFonts w:ascii="Microsoft JhengHei"/>
                <w:b/>
                <w:sz w:val="34"/>
              </w:rPr>
            </w:pPr>
          </w:p>
          <w:p w:rsidR="00EE7540" w:rsidRDefault="00003325">
            <w:pPr>
              <w:pStyle w:val="TableParagraph"/>
              <w:spacing w:line="242" w:lineRule="auto"/>
              <w:ind w:left="114" w:right="108"/>
              <w:jc w:val="both"/>
              <w:rPr>
                <w:sz w:val="24"/>
              </w:rPr>
            </w:pPr>
            <w:r>
              <w:rPr>
                <w:sz w:val="24"/>
              </w:rPr>
              <w:t>省教育厅意见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</w:tcBorders>
          </w:tcPr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EE7540" w:rsidRDefault="00EE7540">
            <w:pPr>
              <w:pStyle w:val="TableParagraph"/>
              <w:spacing w:before="16"/>
              <w:rPr>
                <w:rFonts w:ascii="Microsoft JhengHei"/>
                <w:b/>
              </w:rPr>
            </w:pPr>
          </w:p>
          <w:p w:rsidR="00EE7540" w:rsidRDefault="00003325">
            <w:pPr>
              <w:pStyle w:val="TableParagraph"/>
              <w:ind w:left="2017" w:right="2142"/>
              <w:jc w:val="center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单位负责人签字</w:t>
            </w:r>
            <w:r>
              <w:rPr>
                <w:w w:val="99"/>
                <w:sz w:val="24"/>
              </w:rPr>
              <w:t>（</w:t>
            </w:r>
            <w:r>
              <w:rPr>
                <w:spacing w:val="-1"/>
                <w:w w:val="99"/>
                <w:sz w:val="24"/>
              </w:rPr>
              <w:t>单位公章</w:t>
            </w:r>
            <w:r>
              <w:rPr>
                <w:spacing w:val="-120"/>
                <w:w w:val="99"/>
                <w:sz w:val="24"/>
              </w:rPr>
              <w:t>）</w:t>
            </w:r>
            <w:r>
              <w:rPr>
                <w:w w:val="99"/>
                <w:sz w:val="24"/>
              </w:rPr>
              <w:t>：</w:t>
            </w:r>
          </w:p>
          <w:p w:rsidR="00EE7540" w:rsidRDefault="00003325">
            <w:pPr>
              <w:pStyle w:val="TableParagraph"/>
              <w:tabs>
                <w:tab w:val="left" w:pos="5536"/>
                <w:tab w:val="left" w:pos="6256"/>
                <w:tab w:val="left" w:pos="6974"/>
              </w:tabs>
              <w:spacing w:before="160"/>
              <w:ind w:left="4456"/>
              <w:rPr>
                <w:sz w:val="24"/>
              </w:rPr>
            </w:pPr>
            <w:r>
              <w:rPr>
                <w:rFonts w:ascii="Times New Roman" w:eastAsia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:rsidR="00EE7540" w:rsidRDefault="00EE7540">
      <w:pPr>
        <w:rPr>
          <w:sz w:val="24"/>
        </w:rPr>
        <w:sectPr w:rsidR="00EE7540">
          <w:pgSz w:w="11900" w:h="16840"/>
          <w:pgMar w:top="1520" w:right="840" w:bottom="1220" w:left="840" w:header="0" w:footer="1021" w:gutter="0"/>
          <w:cols w:space="720"/>
        </w:sectPr>
      </w:pPr>
    </w:p>
    <w:p w:rsidR="00EE7540" w:rsidRDefault="00003325">
      <w:pPr>
        <w:pStyle w:val="a3"/>
        <w:spacing w:before="51"/>
        <w:ind w:left="962"/>
        <w:rPr>
          <w:rFonts w:ascii="Times New Roman" w:eastAsia="Times New Roman"/>
        </w:rPr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4</w:t>
      </w:r>
    </w:p>
    <w:p w:rsidR="00EE7540" w:rsidRDefault="00003325">
      <w:pPr>
        <w:pStyle w:val="1"/>
        <w:spacing w:before="291"/>
        <w:ind w:right="2"/>
      </w:pPr>
      <w:r>
        <w:t>江苏省教育研究成果奖申报成果简表</w:t>
      </w: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spacing w:before="5" w:after="1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255"/>
        <w:gridCol w:w="1260"/>
        <w:gridCol w:w="1438"/>
        <w:gridCol w:w="1436"/>
        <w:gridCol w:w="2334"/>
        <w:gridCol w:w="904"/>
      </w:tblGrid>
      <w:tr w:rsidR="00EE7540">
        <w:trPr>
          <w:trHeight w:val="1197"/>
        </w:trPr>
        <w:tc>
          <w:tcPr>
            <w:tcW w:w="1370" w:type="dxa"/>
          </w:tcPr>
          <w:p w:rsidR="00EE7540" w:rsidRDefault="00003325">
            <w:pPr>
              <w:pStyle w:val="TableParagraph"/>
              <w:spacing w:before="248" w:line="278" w:lineRule="auto"/>
              <w:ind w:left="402" w:right="120" w:hanging="276"/>
              <w:rPr>
                <w:sz w:val="27"/>
              </w:rPr>
            </w:pPr>
            <w:r>
              <w:rPr>
                <w:sz w:val="27"/>
              </w:rPr>
              <w:t>申报成果</w:t>
            </w:r>
            <w:r>
              <w:rPr>
                <w:w w:val="105"/>
                <w:sz w:val="27"/>
              </w:rPr>
              <w:t>名称</w:t>
            </w:r>
          </w:p>
        </w:tc>
        <w:tc>
          <w:tcPr>
            <w:tcW w:w="1255" w:type="dxa"/>
          </w:tcPr>
          <w:p w:rsidR="00EE7540" w:rsidRDefault="00EE7540">
            <w:pPr>
              <w:pStyle w:val="TableParagraph"/>
              <w:spacing w:before="1"/>
              <w:rPr>
                <w:sz w:val="35"/>
              </w:rPr>
            </w:pPr>
          </w:p>
          <w:p w:rsidR="00EE7540" w:rsidRDefault="00003325">
            <w:pPr>
              <w:pStyle w:val="TableParagraph"/>
              <w:ind w:left="206"/>
              <w:rPr>
                <w:sz w:val="27"/>
              </w:rPr>
            </w:pPr>
            <w:r>
              <w:rPr>
                <w:w w:val="105"/>
                <w:sz w:val="27"/>
              </w:rPr>
              <w:t>申报人</w:t>
            </w:r>
          </w:p>
        </w:tc>
        <w:tc>
          <w:tcPr>
            <w:tcW w:w="1260" w:type="dxa"/>
          </w:tcPr>
          <w:p w:rsidR="00EE7540" w:rsidRDefault="00003325">
            <w:pPr>
              <w:pStyle w:val="TableParagraph"/>
              <w:spacing w:before="248" w:line="278" w:lineRule="auto"/>
              <w:ind w:left="350" w:right="297"/>
              <w:rPr>
                <w:sz w:val="27"/>
              </w:rPr>
            </w:pPr>
            <w:r>
              <w:rPr>
                <w:w w:val="105"/>
                <w:sz w:val="27"/>
              </w:rPr>
              <w:t>工作单位</w:t>
            </w:r>
          </w:p>
        </w:tc>
        <w:tc>
          <w:tcPr>
            <w:tcW w:w="1438" w:type="dxa"/>
          </w:tcPr>
          <w:p w:rsidR="00EE7540" w:rsidRDefault="00003325">
            <w:pPr>
              <w:pStyle w:val="TableParagraph"/>
              <w:spacing w:before="248" w:line="278" w:lineRule="auto"/>
              <w:ind w:left="158" w:right="156"/>
              <w:rPr>
                <w:sz w:val="27"/>
              </w:rPr>
            </w:pPr>
            <w:r>
              <w:rPr>
                <w:sz w:val="27"/>
              </w:rPr>
              <w:t>申报成果获奖情况</w:t>
            </w:r>
          </w:p>
        </w:tc>
        <w:tc>
          <w:tcPr>
            <w:tcW w:w="1436" w:type="dxa"/>
          </w:tcPr>
          <w:p w:rsidR="00EE7540" w:rsidRDefault="00003325">
            <w:pPr>
              <w:pStyle w:val="TableParagraph"/>
              <w:spacing w:before="51"/>
              <w:ind w:left="158"/>
              <w:rPr>
                <w:sz w:val="27"/>
              </w:rPr>
            </w:pPr>
            <w:r>
              <w:rPr>
                <w:w w:val="105"/>
                <w:sz w:val="27"/>
              </w:rPr>
              <w:t>申报成果</w:t>
            </w:r>
          </w:p>
          <w:p w:rsidR="00EE7540" w:rsidRDefault="00003325">
            <w:pPr>
              <w:pStyle w:val="TableParagraph"/>
              <w:spacing w:before="8" w:line="390" w:lineRule="atLeast"/>
              <w:ind w:left="297" w:right="155" w:hanging="140"/>
              <w:rPr>
                <w:sz w:val="27"/>
              </w:rPr>
            </w:pPr>
            <w:r>
              <w:rPr>
                <w:sz w:val="27"/>
              </w:rPr>
              <w:t>发表和应</w:t>
            </w:r>
            <w:r>
              <w:rPr>
                <w:w w:val="105"/>
                <w:sz w:val="27"/>
              </w:rPr>
              <w:t>用情况</w:t>
            </w:r>
          </w:p>
        </w:tc>
        <w:tc>
          <w:tcPr>
            <w:tcW w:w="2334" w:type="dxa"/>
          </w:tcPr>
          <w:p w:rsidR="00EE7540" w:rsidRDefault="00003325">
            <w:pPr>
              <w:pStyle w:val="TableParagraph"/>
              <w:spacing w:before="248" w:line="278" w:lineRule="auto"/>
              <w:ind w:left="327" w:right="40" w:hanging="221"/>
              <w:rPr>
                <w:sz w:val="27"/>
              </w:rPr>
            </w:pPr>
            <w:r>
              <w:rPr>
                <w:sz w:val="27"/>
              </w:rPr>
              <w:t>申报成果概要（不</w:t>
            </w:r>
            <w:r>
              <w:rPr>
                <w:w w:val="105"/>
                <w:sz w:val="27"/>
              </w:rPr>
              <w:t>超过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7"/>
              </w:rPr>
              <w:t xml:space="preserve">400 </w:t>
            </w:r>
            <w:r>
              <w:rPr>
                <w:w w:val="105"/>
                <w:sz w:val="27"/>
              </w:rPr>
              <w:t>字）</w:t>
            </w:r>
          </w:p>
        </w:tc>
        <w:tc>
          <w:tcPr>
            <w:tcW w:w="904" w:type="dxa"/>
          </w:tcPr>
          <w:p w:rsidR="00EE7540" w:rsidRDefault="00EE7540">
            <w:pPr>
              <w:pStyle w:val="TableParagraph"/>
              <w:spacing w:before="1"/>
              <w:rPr>
                <w:sz w:val="35"/>
              </w:rPr>
            </w:pPr>
          </w:p>
          <w:p w:rsidR="00EE7540" w:rsidRDefault="00003325">
            <w:pPr>
              <w:pStyle w:val="TableParagraph"/>
              <w:ind w:left="168"/>
              <w:rPr>
                <w:sz w:val="27"/>
              </w:rPr>
            </w:pPr>
            <w:r>
              <w:rPr>
                <w:w w:val="105"/>
                <w:sz w:val="27"/>
              </w:rPr>
              <w:t>备注</w:t>
            </w:r>
          </w:p>
        </w:tc>
      </w:tr>
      <w:tr w:rsidR="00EE7540">
        <w:trPr>
          <w:trHeight w:val="5313"/>
        </w:trPr>
        <w:tc>
          <w:tcPr>
            <w:tcW w:w="1370" w:type="dxa"/>
          </w:tcPr>
          <w:p w:rsidR="00EE7540" w:rsidRDefault="00EE754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55" w:type="dxa"/>
          </w:tcPr>
          <w:p w:rsidR="00EE7540" w:rsidRDefault="00EE754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60" w:type="dxa"/>
          </w:tcPr>
          <w:p w:rsidR="00EE7540" w:rsidRDefault="00EE754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8" w:type="dxa"/>
          </w:tcPr>
          <w:p w:rsidR="00EE7540" w:rsidRDefault="00EE754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6" w:type="dxa"/>
          </w:tcPr>
          <w:p w:rsidR="00EE7540" w:rsidRDefault="00EE754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34" w:type="dxa"/>
          </w:tcPr>
          <w:p w:rsidR="00EE7540" w:rsidRDefault="00EE754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4" w:type="dxa"/>
          </w:tcPr>
          <w:p w:rsidR="00EE7540" w:rsidRDefault="00EE7540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EE7540" w:rsidRDefault="00EE7540">
      <w:pPr>
        <w:rPr>
          <w:rFonts w:ascii="Times New Roman"/>
          <w:sz w:val="30"/>
        </w:rPr>
        <w:sectPr w:rsidR="00EE7540">
          <w:footerReference w:type="even" r:id="rId27"/>
          <w:footerReference w:type="default" r:id="rId28"/>
          <w:pgSz w:w="11900" w:h="16840"/>
          <w:pgMar w:top="1520" w:right="840" w:bottom="1220" w:left="840" w:header="0" w:footer="1021" w:gutter="0"/>
          <w:pgNumType w:start="20"/>
          <w:cols w:space="720"/>
        </w:sectPr>
      </w:pPr>
    </w:p>
    <w:p w:rsidR="00EE7540" w:rsidRDefault="00003325">
      <w:pPr>
        <w:pStyle w:val="a3"/>
        <w:spacing w:before="51"/>
        <w:ind w:left="957"/>
        <w:rPr>
          <w:rFonts w:ascii="Times New Roman" w:eastAsia="Times New Roman"/>
        </w:rPr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5</w:t>
      </w: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5"/>
        <w:rPr>
          <w:rFonts w:ascii="Times New Roman"/>
          <w:sz w:val="27"/>
        </w:rPr>
      </w:pPr>
    </w:p>
    <w:p w:rsidR="00EE7540" w:rsidRDefault="00003325">
      <w:pPr>
        <w:pStyle w:val="1"/>
        <w:spacing w:before="40"/>
        <w:ind w:right="4"/>
      </w:pPr>
      <w:r>
        <w:t>江苏省教育研究成果奖填表说明</w:t>
      </w:r>
    </w:p>
    <w:p w:rsidR="00EE7540" w:rsidRDefault="00EE7540">
      <w:pPr>
        <w:pStyle w:val="a3"/>
        <w:spacing w:before="11"/>
        <w:rPr>
          <w:sz w:val="52"/>
        </w:rPr>
      </w:pPr>
    </w:p>
    <w:p w:rsidR="00EE7540" w:rsidRDefault="00003325">
      <w:pPr>
        <w:pStyle w:val="a3"/>
        <w:ind w:left="1557"/>
      </w:pPr>
      <w:r>
        <w:t>一、《江苏省教育研究成果奖申报表》</w:t>
      </w:r>
    </w:p>
    <w:p w:rsidR="00EE7540" w:rsidRDefault="00003325">
      <w:pPr>
        <w:pStyle w:val="a3"/>
        <w:spacing w:before="147" w:line="328" w:lineRule="auto"/>
        <w:ind w:left="957" w:right="800" w:firstLine="600"/>
      </w:pPr>
      <w:r>
        <w:rPr>
          <w:spacing w:val="-5"/>
        </w:rPr>
        <w:t>《江苏省教育研究成果奖申报表</w:t>
      </w:r>
      <w:r>
        <w:rPr>
          <w:spacing w:val="-230"/>
        </w:rPr>
        <w:t>》</w:t>
      </w:r>
      <w:r>
        <w:rPr>
          <w:spacing w:val="-5"/>
        </w:rPr>
        <w:t>（</w:t>
      </w:r>
      <w:r>
        <w:rPr>
          <w:spacing w:val="-28"/>
        </w:rPr>
        <w:t>以下简称《申报表》</w:t>
      </w:r>
      <w:r>
        <w:t>）</w:t>
      </w:r>
      <w:r>
        <w:t xml:space="preserve"> </w:t>
      </w:r>
      <w:r>
        <w:rPr>
          <w:spacing w:val="-11"/>
        </w:rPr>
        <w:t>是教育研究成果奖申请、推荐、评审、批准的主要依据</w:t>
      </w:r>
      <w:r>
        <w:rPr>
          <w:rFonts w:ascii="Times New Roman" w:eastAsia="Times New Roman"/>
          <w:spacing w:val="-4"/>
        </w:rPr>
        <w:t>,</w:t>
      </w:r>
      <w:r>
        <w:t>必须</w:t>
      </w:r>
      <w:r>
        <w:rPr>
          <w:spacing w:val="-5"/>
        </w:rPr>
        <w:t>严格按规定的格式、栏目及所列标题如实、全面填写。</w:t>
      </w:r>
    </w:p>
    <w:p w:rsidR="00EE7540" w:rsidRDefault="00003325">
      <w:pPr>
        <w:pStyle w:val="a3"/>
        <w:spacing w:line="403" w:lineRule="exact"/>
        <w:ind w:left="1543"/>
      </w:pPr>
      <w:r>
        <w:t>（一）封面</w:t>
      </w:r>
    </w:p>
    <w:p w:rsidR="00EE7540" w:rsidRDefault="00003325">
      <w:pPr>
        <w:pStyle w:val="a5"/>
        <w:numPr>
          <w:ilvl w:val="1"/>
          <w:numId w:val="3"/>
        </w:numPr>
        <w:tabs>
          <w:tab w:val="left" w:pos="2024"/>
        </w:tabs>
        <w:spacing w:before="152" w:line="326" w:lineRule="auto"/>
        <w:ind w:firstLine="585"/>
        <w:rPr>
          <w:sz w:val="32"/>
        </w:rPr>
      </w:pPr>
      <w:r>
        <w:rPr>
          <w:spacing w:val="-12"/>
          <w:sz w:val="32"/>
        </w:rPr>
        <w:t>成果名称：应准确、简明地反映出成果的主要内容</w:t>
      </w:r>
      <w:r>
        <w:rPr>
          <w:spacing w:val="-10"/>
          <w:sz w:val="32"/>
        </w:rPr>
        <w:t>和特征，字数</w:t>
      </w:r>
      <w:r>
        <w:rPr>
          <w:sz w:val="32"/>
        </w:rPr>
        <w:t>（</w:t>
      </w:r>
      <w:r>
        <w:rPr>
          <w:spacing w:val="-2"/>
          <w:sz w:val="32"/>
        </w:rPr>
        <w:t>含符号</w:t>
      </w:r>
      <w:r>
        <w:rPr>
          <w:spacing w:val="-5"/>
          <w:sz w:val="32"/>
        </w:rPr>
        <w:t>）</w:t>
      </w:r>
      <w:r>
        <w:rPr>
          <w:spacing w:val="-21"/>
          <w:sz w:val="32"/>
        </w:rPr>
        <w:t>不超过</w:t>
      </w:r>
      <w:r>
        <w:rPr>
          <w:spacing w:val="-21"/>
          <w:sz w:val="32"/>
        </w:rPr>
        <w:t xml:space="preserve"> </w:t>
      </w:r>
      <w:r>
        <w:rPr>
          <w:rFonts w:ascii="Times New Roman" w:eastAsia="Times New Roman"/>
          <w:sz w:val="32"/>
        </w:rPr>
        <w:t>35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字。</w:t>
      </w:r>
    </w:p>
    <w:p w:rsidR="00EE7540" w:rsidRDefault="00003325">
      <w:pPr>
        <w:pStyle w:val="a5"/>
        <w:numPr>
          <w:ilvl w:val="1"/>
          <w:numId w:val="3"/>
        </w:numPr>
        <w:tabs>
          <w:tab w:val="left" w:pos="2024"/>
        </w:tabs>
        <w:spacing w:line="326" w:lineRule="auto"/>
        <w:ind w:firstLine="585"/>
        <w:rPr>
          <w:sz w:val="32"/>
        </w:rPr>
      </w:pPr>
      <w:r>
        <w:rPr>
          <w:spacing w:val="-11"/>
          <w:sz w:val="32"/>
        </w:rPr>
        <w:t>成果所属类别：分理论创新、实践探索、决策咨询</w:t>
      </w:r>
      <w:r>
        <w:rPr>
          <w:spacing w:val="-11"/>
          <w:sz w:val="32"/>
        </w:rPr>
        <w:t xml:space="preserve"> </w:t>
      </w:r>
      <w:r>
        <w:rPr>
          <w:spacing w:val="-11"/>
          <w:sz w:val="32"/>
        </w:rPr>
        <w:t>三类。</w:t>
      </w:r>
    </w:p>
    <w:p w:rsidR="00EE7540" w:rsidRDefault="00003325">
      <w:pPr>
        <w:pStyle w:val="a5"/>
        <w:numPr>
          <w:ilvl w:val="1"/>
          <w:numId w:val="3"/>
        </w:numPr>
        <w:tabs>
          <w:tab w:val="left" w:pos="2024"/>
        </w:tabs>
        <w:spacing w:before="6" w:line="326" w:lineRule="auto"/>
        <w:ind w:right="839" w:firstLine="585"/>
        <w:rPr>
          <w:sz w:val="32"/>
        </w:rPr>
      </w:pPr>
      <w:r>
        <w:rPr>
          <w:spacing w:val="-5"/>
          <w:sz w:val="32"/>
        </w:rPr>
        <w:t>申报人：填写成果主要完成人或主要完成单位名称。</w:t>
      </w:r>
      <w:r>
        <w:rPr>
          <w:spacing w:val="-22"/>
          <w:sz w:val="32"/>
        </w:rPr>
        <w:t>成果由</w:t>
      </w:r>
      <w:r>
        <w:rPr>
          <w:spacing w:val="-22"/>
          <w:sz w:val="32"/>
        </w:rPr>
        <w:t xml:space="preserve"> </w:t>
      </w:r>
      <w:r>
        <w:rPr>
          <w:rFonts w:ascii="Times New Roman" w:eastAsia="Times New Roman"/>
          <w:sz w:val="32"/>
        </w:rPr>
        <w:t>2</w:t>
      </w:r>
      <w:r>
        <w:rPr>
          <w:rFonts w:ascii="Times New Roman" w:eastAsia="Times New Roman"/>
          <w:spacing w:val="-1"/>
          <w:sz w:val="32"/>
        </w:rPr>
        <w:t xml:space="preserve"> </w:t>
      </w:r>
      <w:proofErr w:type="gramStart"/>
      <w:r>
        <w:rPr>
          <w:spacing w:val="-6"/>
          <w:sz w:val="32"/>
        </w:rPr>
        <w:t>个</w:t>
      </w:r>
      <w:proofErr w:type="gramEnd"/>
      <w:r>
        <w:rPr>
          <w:spacing w:val="-6"/>
          <w:sz w:val="32"/>
        </w:rPr>
        <w:t>以上个人或单位完成的，填写第一完成人或单位名称。</w:t>
      </w:r>
    </w:p>
    <w:p w:rsidR="00EE7540" w:rsidRDefault="00003325">
      <w:pPr>
        <w:pStyle w:val="a5"/>
        <w:numPr>
          <w:ilvl w:val="1"/>
          <w:numId w:val="3"/>
        </w:numPr>
        <w:tabs>
          <w:tab w:val="left" w:pos="2024"/>
        </w:tabs>
        <w:spacing w:before="5"/>
        <w:ind w:left="2023" w:right="0"/>
        <w:rPr>
          <w:sz w:val="32"/>
        </w:rPr>
      </w:pPr>
      <w:r>
        <w:rPr>
          <w:spacing w:val="-5"/>
          <w:sz w:val="32"/>
        </w:rPr>
        <w:t>推荐单位：填写成果审核推荐单位名称。</w:t>
      </w:r>
    </w:p>
    <w:p w:rsidR="00EE7540" w:rsidRDefault="00003325">
      <w:pPr>
        <w:pStyle w:val="a5"/>
        <w:numPr>
          <w:ilvl w:val="1"/>
          <w:numId w:val="3"/>
        </w:numPr>
        <w:tabs>
          <w:tab w:val="left" w:pos="2024"/>
        </w:tabs>
        <w:spacing w:before="144"/>
        <w:ind w:left="2023" w:right="0"/>
        <w:rPr>
          <w:sz w:val="32"/>
        </w:rPr>
      </w:pPr>
      <w:r>
        <w:rPr>
          <w:spacing w:val="-5"/>
          <w:sz w:val="32"/>
        </w:rPr>
        <w:t>申报时间：应为推荐单位决定推荐省级奖的时间。</w:t>
      </w:r>
    </w:p>
    <w:p w:rsidR="00EE7540" w:rsidRDefault="00003325">
      <w:pPr>
        <w:pStyle w:val="a3"/>
        <w:spacing w:before="152"/>
        <w:ind w:left="1543"/>
      </w:pPr>
      <w:r>
        <w:t>（二）成果简介</w:t>
      </w:r>
    </w:p>
    <w:p w:rsidR="00EE7540" w:rsidRDefault="00003325">
      <w:pPr>
        <w:pStyle w:val="a3"/>
        <w:spacing w:before="151" w:line="326" w:lineRule="auto"/>
        <w:ind w:left="957" w:right="944" w:firstLine="585"/>
        <w:jc w:val="right"/>
      </w:pPr>
      <w:r>
        <w:rPr>
          <w:rFonts w:ascii="Times New Roman" w:eastAsia="Times New Roman"/>
          <w:spacing w:val="-21"/>
        </w:rPr>
        <w:t>1</w:t>
      </w:r>
      <w:r>
        <w:rPr>
          <w:spacing w:val="-11"/>
        </w:rPr>
        <w:t>．该项成果曾获奖励情况：指学校、地方政府有关部门</w:t>
      </w:r>
      <w:r>
        <w:rPr>
          <w:spacing w:val="-5"/>
        </w:rPr>
        <w:t>设立的奖励；经登记常设的社会力量设立的奖励，但不包括商业性的奖励。需提供证书复印件，由推荐单位审核盖章。</w:t>
      </w:r>
      <w:r>
        <w:rPr>
          <w:rFonts w:ascii="Times New Roman" w:eastAsia="Times New Roman"/>
          <w:spacing w:val="-16"/>
        </w:rPr>
        <w:t>2</w:t>
      </w:r>
      <w:r>
        <w:rPr>
          <w:spacing w:val="-13"/>
        </w:rPr>
        <w:t>．成果完成时间：指成果正式发表、开始实施</w:t>
      </w:r>
      <w:r>
        <w:t>（</w:t>
      </w:r>
      <w:r>
        <w:rPr>
          <w:spacing w:val="-2"/>
        </w:rPr>
        <w:t>包括试</w:t>
      </w:r>
    </w:p>
    <w:p w:rsidR="00EE7540" w:rsidRDefault="00003325">
      <w:pPr>
        <w:pStyle w:val="a3"/>
        <w:spacing w:before="2"/>
        <w:ind w:left="957"/>
      </w:pPr>
      <w:r>
        <w:t>行）或通过验收、鉴定的日期。</w:t>
      </w:r>
    </w:p>
    <w:p w:rsidR="00EE7540" w:rsidRDefault="00EE7540">
      <w:pPr>
        <w:sectPr w:rsidR="00EE7540">
          <w:pgSz w:w="11900" w:h="16840"/>
          <w:pgMar w:top="1520" w:right="840" w:bottom="1220" w:left="840" w:header="0" w:footer="1021" w:gutter="0"/>
          <w:cols w:space="720"/>
        </w:sectPr>
      </w:pPr>
    </w:p>
    <w:p w:rsidR="00EE7540" w:rsidRDefault="00003325">
      <w:pPr>
        <w:pStyle w:val="a5"/>
        <w:numPr>
          <w:ilvl w:val="0"/>
          <w:numId w:val="4"/>
        </w:numPr>
        <w:tabs>
          <w:tab w:val="left" w:pos="2024"/>
        </w:tabs>
        <w:spacing w:before="51" w:line="326" w:lineRule="auto"/>
        <w:ind w:firstLine="585"/>
        <w:jc w:val="both"/>
        <w:rPr>
          <w:sz w:val="32"/>
        </w:rPr>
      </w:pPr>
      <w:r>
        <w:rPr>
          <w:spacing w:val="-11"/>
          <w:sz w:val="32"/>
        </w:rPr>
        <w:lastRenderedPageBreak/>
        <w:t>成果主要内容：是考核、评价该成果是否符合获奖</w:t>
      </w:r>
      <w:r>
        <w:rPr>
          <w:spacing w:val="-8"/>
          <w:sz w:val="32"/>
        </w:rPr>
        <w:t>条件的重要依据，一般不超过</w:t>
      </w:r>
      <w:r>
        <w:rPr>
          <w:spacing w:val="-8"/>
          <w:sz w:val="32"/>
        </w:rPr>
        <w:t xml:space="preserve"> </w:t>
      </w:r>
      <w:r>
        <w:rPr>
          <w:rFonts w:ascii="Times New Roman" w:eastAsia="Times New Roman" w:hAnsi="Times New Roman"/>
          <w:spacing w:val="-3"/>
          <w:sz w:val="32"/>
        </w:rPr>
        <w:t>3000</w:t>
      </w:r>
      <w:r>
        <w:rPr>
          <w:rFonts w:ascii="Times New Roman" w:eastAsia="Times New Roman" w:hAnsi="Times New Roman"/>
          <w:spacing w:val="5"/>
          <w:sz w:val="32"/>
        </w:rPr>
        <w:t xml:space="preserve"> </w:t>
      </w:r>
      <w:r>
        <w:rPr>
          <w:spacing w:val="-4"/>
          <w:sz w:val="32"/>
        </w:rPr>
        <w:t>字。凡涉及到该项成果</w:t>
      </w:r>
      <w:r>
        <w:rPr>
          <w:spacing w:val="-6"/>
          <w:sz w:val="32"/>
        </w:rPr>
        <w:t>实质内容的说明、论据及实验结果等，均应直接叙述，不要</w:t>
      </w:r>
      <w:r>
        <w:rPr>
          <w:spacing w:val="2"/>
          <w:sz w:val="32"/>
        </w:rPr>
        <w:t>采取</w:t>
      </w:r>
      <w:r>
        <w:rPr>
          <w:rFonts w:ascii="Times New Roman" w:eastAsia="Times New Roman" w:hAnsi="Times New Roman"/>
          <w:spacing w:val="-9"/>
          <w:sz w:val="32"/>
        </w:rPr>
        <w:t>“</w:t>
      </w:r>
      <w:r>
        <w:rPr>
          <w:spacing w:val="5"/>
          <w:sz w:val="32"/>
        </w:rPr>
        <w:t>见</w:t>
      </w:r>
      <w:r>
        <w:rPr>
          <w:rFonts w:ascii="Times New Roman" w:eastAsia="Times New Roman" w:hAnsi="Times New Roman"/>
          <w:spacing w:val="-5"/>
          <w:sz w:val="32"/>
        </w:rPr>
        <w:t>**</w:t>
      </w:r>
      <w:r>
        <w:rPr>
          <w:sz w:val="32"/>
        </w:rPr>
        <w:t>附件</w:t>
      </w:r>
      <w:r>
        <w:rPr>
          <w:rFonts w:ascii="Times New Roman" w:eastAsia="Times New Roman" w:hAnsi="Times New Roman"/>
          <w:spacing w:val="-4"/>
          <w:sz w:val="32"/>
        </w:rPr>
        <w:t>”</w:t>
      </w:r>
      <w:r>
        <w:rPr>
          <w:spacing w:val="-1"/>
          <w:sz w:val="32"/>
        </w:rPr>
        <w:t>的表达形式。</w:t>
      </w:r>
    </w:p>
    <w:p w:rsidR="00EE7540" w:rsidRDefault="00003325">
      <w:pPr>
        <w:pStyle w:val="a5"/>
        <w:numPr>
          <w:ilvl w:val="0"/>
          <w:numId w:val="4"/>
        </w:numPr>
        <w:tabs>
          <w:tab w:val="left" w:pos="2024"/>
        </w:tabs>
        <w:spacing w:before="6"/>
        <w:ind w:left="2023" w:right="0"/>
        <w:rPr>
          <w:sz w:val="32"/>
        </w:rPr>
      </w:pPr>
      <w:r>
        <w:rPr>
          <w:spacing w:val="-5"/>
          <w:sz w:val="32"/>
        </w:rPr>
        <w:t>具体成果情况：列出申报成果发表、出版等情况。</w:t>
      </w:r>
    </w:p>
    <w:p w:rsidR="00EE7540" w:rsidRDefault="00003325">
      <w:pPr>
        <w:pStyle w:val="a5"/>
        <w:numPr>
          <w:ilvl w:val="0"/>
          <w:numId w:val="4"/>
        </w:numPr>
        <w:tabs>
          <w:tab w:val="left" w:pos="2024"/>
        </w:tabs>
        <w:spacing w:before="147" w:line="328" w:lineRule="auto"/>
        <w:ind w:right="805" w:firstLine="585"/>
        <w:rPr>
          <w:sz w:val="32"/>
        </w:rPr>
      </w:pPr>
      <w:r>
        <w:rPr>
          <w:spacing w:val="-15"/>
          <w:sz w:val="32"/>
        </w:rPr>
        <w:t>创新点：是成果详细内容在创新性方面的归纳与提炼</w:t>
      </w:r>
      <w:r>
        <w:rPr>
          <w:spacing w:val="-5"/>
          <w:sz w:val="32"/>
        </w:rPr>
        <w:t>。应简明、准确、完整地阐述，每个创新点的提出须是相对</w:t>
      </w:r>
      <w:r>
        <w:rPr>
          <w:spacing w:val="-10"/>
          <w:sz w:val="32"/>
        </w:rPr>
        <w:t>独立存在的。不超过</w:t>
      </w:r>
      <w:r>
        <w:rPr>
          <w:spacing w:val="-10"/>
          <w:sz w:val="32"/>
        </w:rPr>
        <w:t xml:space="preserve"> </w:t>
      </w:r>
      <w:r>
        <w:rPr>
          <w:rFonts w:ascii="Times New Roman" w:eastAsia="Times New Roman"/>
          <w:sz w:val="32"/>
        </w:rPr>
        <w:t>500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字。</w:t>
      </w:r>
    </w:p>
    <w:p w:rsidR="00EE7540" w:rsidRDefault="00003325">
      <w:pPr>
        <w:pStyle w:val="a5"/>
        <w:numPr>
          <w:ilvl w:val="0"/>
          <w:numId w:val="4"/>
        </w:numPr>
        <w:tabs>
          <w:tab w:val="left" w:pos="2024"/>
        </w:tabs>
        <w:spacing w:line="328" w:lineRule="auto"/>
        <w:ind w:firstLine="585"/>
        <w:rPr>
          <w:sz w:val="32"/>
        </w:rPr>
      </w:pPr>
      <w:r>
        <w:rPr>
          <w:spacing w:val="-11"/>
          <w:sz w:val="32"/>
        </w:rPr>
        <w:t>应用情况：阐述成果的应用、推广情况及预期应用</w:t>
      </w:r>
      <w:r>
        <w:rPr>
          <w:spacing w:val="-11"/>
          <w:sz w:val="32"/>
        </w:rPr>
        <w:t xml:space="preserve"> </w:t>
      </w:r>
      <w:r>
        <w:rPr>
          <w:spacing w:val="-11"/>
          <w:sz w:val="32"/>
        </w:rPr>
        <w:t>前景，或成果社会评价及采纳、引用情况。不超过</w:t>
      </w:r>
      <w:r>
        <w:rPr>
          <w:spacing w:val="-11"/>
          <w:sz w:val="32"/>
        </w:rPr>
        <w:t xml:space="preserve"> </w:t>
      </w:r>
      <w:r>
        <w:rPr>
          <w:rFonts w:ascii="Times New Roman" w:eastAsia="Times New Roman"/>
          <w:sz w:val="32"/>
        </w:rPr>
        <w:t>500</w:t>
      </w:r>
      <w:r>
        <w:rPr>
          <w:rFonts w:ascii="Times New Roman" w:eastAsia="Times New Roman"/>
          <w:spacing w:val="6"/>
          <w:sz w:val="32"/>
        </w:rPr>
        <w:t xml:space="preserve"> </w:t>
      </w:r>
      <w:r>
        <w:rPr>
          <w:sz w:val="32"/>
        </w:rPr>
        <w:t>字。</w:t>
      </w:r>
    </w:p>
    <w:p w:rsidR="00EE7540" w:rsidRDefault="00003325">
      <w:pPr>
        <w:pStyle w:val="a3"/>
        <w:spacing w:line="407" w:lineRule="exact"/>
        <w:ind w:left="1524"/>
      </w:pPr>
      <w:r>
        <w:t>（三）主要完成人情况</w:t>
      </w:r>
    </w:p>
    <w:p w:rsidR="00EE7540" w:rsidRDefault="00003325">
      <w:pPr>
        <w:pStyle w:val="a3"/>
        <w:spacing w:before="139" w:line="326" w:lineRule="auto"/>
        <w:ind w:left="957" w:right="959" w:firstLine="566"/>
      </w:pPr>
      <w:r>
        <w:t>根据申报主体，主要完成人情况和主要完成单位情况择其一填写。</w:t>
      </w:r>
    </w:p>
    <w:p w:rsidR="00EE7540" w:rsidRDefault="00003325">
      <w:pPr>
        <w:pStyle w:val="a3"/>
        <w:spacing w:before="6" w:line="326" w:lineRule="auto"/>
        <w:ind w:left="957" w:right="944" w:firstLine="566"/>
        <w:jc w:val="right"/>
      </w:pPr>
      <w:r>
        <w:rPr>
          <w:rFonts w:ascii="Times New Roman" w:eastAsia="Times New Roman"/>
          <w:spacing w:val="-28"/>
        </w:rPr>
        <w:t>1</w:t>
      </w:r>
      <w:r>
        <w:rPr>
          <w:spacing w:val="-11"/>
        </w:rPr>
        <w:t>．主要完成人情况，是核实申报省教育研究成果奖主要</w:t>
      </w:r>
      <w:r>
        <w:rPr>
          <w:spacing w:val="-5"/>
        </w:rPr>
        <w:t>完成人是否具备获奖条件的依据，应按表格要求逐项填写。</w:t>
      </w:r>
      <w:r>
        <w:rPr>
          <w:rFonts w:ascii="Times New Roman" w:eastAsia="Times New Roman"/>
          <w:spacing w:val="-28"/>
        </w:rPr>
        <w:t>2</w:t>
      </w:r>
      <w:r>
        <w:rPr>
          <w:spacing w:val="-11"/>
        </w:rPr>
        <w:t>．主要贡献：应在栏目内如实地写明该完成人对本成果</w:t>
      </w:r>
    </w:p>
    <w:p w:rsidR="00EE7540" w:rsidRDefault="00003325">
      <w:pPr>
        <w:pStyle w:val="a3"/>
        <w:spacing w:before="5"/>
        <w:ind w:left="957"/>
      </w:pPr>
      <w:r>
        <w:t>做出的贡献。</w:t>
      </w:r>
    </w:p>
    <w:p w:rsidR="00EE7540" w:rsidRDefault="00003325">
      <w:pPr>
        <w:pStyle w:val="a3"/>
        <w:spacing w:before="144" w:line="328" w:lineRule="auto"/>
        <w:ind w:left="957" w:right="959" w:firstLine="566"/>
      </w:pPr>
      <w:r>
        <w:t>若有其他主要完成人，均需按序填写并注明排序，原则上不超过</w:t>
      </w:r>
      <w:r>
        <w:t xml:space="preserve"> </w:t>
      </w:r>
      <w:r>
        <w:rPr>
          <w:rFonts w:ascii="Times New Roman" w:eastAsia="Times New Roman"/>
        </w:rPr>
        <w:t xml:space="preserve">5 </w:t>
      </w:r>
      <w:r>
        <w:t>人。</w:t>
      </w:r>
    </w:p>
    <w:p w:rsidR="00EE7540" w:rsidRDefault="00003325">
      <w:pPr>
        <w:pStyle w:val="a3"/>
        <w:spacing w:line="410" w:lineRule="exact"/>
        <w:ind w:left="1524"/>
      </w:pPr>
      <w:r>
        <w:t>（四）主要完成单位情况</w:t>
      </w:r>
    </w:p>
    <w:p w:rsidR="00EE7540" w:rsidRDefault="00003325">
      <w:pPr>
        <w:pStyle w:val="a5"/>
        <w:numPr>
          <w:ilvl w:val="0"/>
          <w:numId w:val="5"/>
        </w:numPr>
        <w:tabs>
          <w:tab w:val="left" w:pos="2024"/>
        </w:tabs>
        <w:spacing w:before="145" w:line="328" w:lineRule="auto"/>
        <w:ind w:firstLine="585"/>
        <w:rPr>
          <w:sz w:val="32"/>
        </w:rPr>
      </w:pPr>
      <w:r>
        <w:rPr>
          <w:spacing w:val="-9"/>
          <w:sz w:val="32"/>
        </w:rPr>
        <w:t>主要完成单位情况，是核实申报省教育研究成果奖</w:t>
      </w:r>
      <w:r>
        <w:rPr>
          <w:spacing w:val="-7"/>
          <w:sz w:val="32"/>
        </w:rPr>
        <w:t>主要完成单位是否具备获奖条件的依据，应准确填写。</w:t>
      </w:r>
    </w:p>
    <w:p w:rsidR="00EE7540" w:rsidRDefault="00003325">
      <w:pPr>
        <w:pStyle w:val="a5"/>
        <w:numPr>
          <w:ilvl w:val="0"/>
          <w:numId w:val="5"/>
        </w:numPr>
        <w:tabs>
          <w:tab w:val="left" w:pos="2024"/>
        </w:tabs>
        <w:spacing w:line="324" w:lineRule="auto"/>
        <w:ind w:firstLine="585"/>
        <w:rPr>
          <w:sz w:val="32"/>
        </w:rPr>
      </w:pPr>
      <w:r>
        <w:rPr>
          <w:spacing w:val="-9"/>
          <w:sz w:val="32"/>
        </w:rPr>
        <w:t>主要贡献：应在栏目内如实写明该完成单位对本成</w:t>
      </w:r>
      <w:r>
        <w:rPr>
          <w:spacing w:val="-7"/>
          <w:sz w:val="32"/>
        </w:rPr>
        <w:t>果做出的贡献。</w:t>
      </w:r>
    </w:p>
    <w:p w:rsidR="00EE7540" w:rsidRDefault="00EE7540">
      <w:pPr>
        <w:spacing w:line="324" w:lineRule="auto"/>
        <w:rPr>
          <w:sz w:val="32"/>
        </w:rPr>
        <w:sectPr w:rsidR="00EE7540">
          <w:pgSz w:w="11900" w:h="16840"/>
          <w:pgMar w:top="1520" w:right="840" w:bottom="1220" w:left="840" w:header="0" w:footer="1021" w:gutter="0"/>
          <w:cols w:space="720"/>
        </w:sectPr>
      </w:pPr>
    </w:p>
    <w:p w:rsidR="00EE7540" w:rsidRDefault="00003325">
      <w:pPr>
        <w:pStyle w:val="a3"/>
        <w:spacing w:before="31" w:line="328" w:lineRule="auto"/>
        <w:ind w:left="957" w:right="959" w:firstLine="566"/>
        <w:jc w:val="both"/>
      </w:pPr>
      <w:r>
        <w:lastRenderedPageBreak/>
        <w:t>若有其他主要完成单位，均需按序填写并注明排序，原则上不超过</w:t>
      </w:r>
      <w:r>
        <w:t xml:space="preserve"> </w:t>
      </w:r>
      <w:r>
        <w:rPr>
          <w:rFonts w:ascii="Times New Roman" w:eastAsia="Times New Roman"/>
        </w:rPr>
        <w:t xml:space="preserve">3 </w:t>
      </w:r>
      <w:proofErr w:type="gramStart"/>
      <w:r>
        <w:t>个</w:t>
      </w:r>
      <w:proofErr w:type="gramEnd"/>
      <w:r>
        <w:t>单位。</w:t>
      </w:r>
    </w:p>
    <w:p w:rsidR="00EE7540" w:rsidRDefault="00003325">
      <w:pPr>
        <w:spacing w:line="475" w:lineRule="exact"/>
        <w:ind w:left="1600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（五）申报推荐评审意见</w:t>
      </w:r>
    </w:p>
    <w:p w:rsidR="00EE7540" w:rsidRDefault="00003325">
      <w:pPr>
        <w:pStyle w:val="a5"/>
        <w:numPr>
          <w:ilvl w:val="0"/>
          <w:numId w:val="6"/>
        </w:numPr>
        <w:tabs>
          <w:tab w:val="left" w:pos="2039"/>
        </w:tabs>
        <w:spacing w:before="79" w:line="326" w:lineRule="auto"/>
        <w:ind w:firstLine="600"/>
        <w:jc w:val="both"/>
        <w:rPr>
          <w:sz w:val="32"/>
        </w:rPr>
      </w:pPr>
      <w:r>
        <w:rPr>
          <w:spacing w:val="-10"/>
          <w:sz w:val="32"/>
        </w:rPr>
        <w:t>申报人所在单位或申报单位意见：根据成果创新性</w:t>
      </w:r>
      <w:r>
        <w:rPr>
          <w:spacing w:val="-6"/>
          <w:sz w:val="32"/>
        </w:rPr>
        <w:t>特点、水平、应用等写明审</w:t>
      </w:r>
      <w:r>
        <w:rPr>
          <w:spacing w:val="-6"/>
          <w:sz w:val="32"/>
        </w:rPr>
        <w:t>核情况及申报理由。经单位负责</w:t>
      </w:r>
      <w:r>
        <w:rPr>
          <w:spacing w:val="-3"/>
          <w:sz w:val="32"/>
        </w:rPr>
        <w:t>人签字，并加盖单位公章。</w:t>
      </w:r>
    </w:p>
    <w:p w:rsidR="00EE7540" w:rsidRDefault="00003325">
      <w:pPr>
        <w:pStyle w:val="a5"/>
        <w:numPr>
          <w:ilvl w:val="0"/>
          <w:numId w:val="6"/>
        </w:numPr>
        <w:tabs>
          <w:tab w:val="left" w:pos="2039"/>
        </w:tabs>
        <w:spacing w:before="4" w:line="326" w:lineRule="auto"/>
        <w:ind w:right="954" w:firstLine="600"/>
        <w:jc w:val="both"/>
        <w:rPr>
          <w:sz w:val="32"/>
        </w:rPr>
      </w:pPr>
      <w:r>
        <w:rPr>
          <w:spacing w:val="-29"/>
          <w:sz w:val="32"/>
        </w:rPr>
        <w:t>县</w:t>
      </w:r>
      <w:r>
        <w:rPr>
          <w:sz w:val="32"/>
        </w:rPr>
        <w:t>（</w:t>
      </w:r>
      <w:r>
        <w:rPr>
          <w:spacing w:val="-11"/>
          <w:sz w:val="32"/>
        </w:rPr>
        <w:t>市、区</w:t>
      </w:r>
      <w:r>
        <w:rPr>
          <w:spacing w:val="-29"/>
          <w:sz w:val="32"/>
        </w:rPr>
        <w:t>）</w:t>
      </w:r>
      <w:r>
        <w:rPr>
          <w:spacing w:val="-7"/>
          <w:sz w:val="32"/>
        </w:rPr>
        <w:t>教育行政部门意见：成果申报实行逐</w:t>
      </w:r>
      <w:r>
        <w:rPr>
          <w:spacing w:val="-7"/>
          <w:sz w:val="32"/>
        </w:rPr>
        <w:t xml:space="preserve"> </w:t>
      </w:r>
      <w:r>
        <w:rPr>
          <w:spacing w:val="-3"/>
          <w:sz w:val="32"/>
        </w:rPr>
        <w:t>级申请，县</w:t>
      </w:r>
      <w:r>
        <w:rPr>
          <w:sz w:val="32"/>
        </w:rPr>
        <w:t>（</w:t>
      </w:r>
      <w:r>
        <w:rPr>
          <w:spacing w:val="-4"/>
          <w:sz w:val="32"/>
        </w:rPr>
        <w:t>市、区</w:t>
      </w:r>
      <w:r>
        <w:rPr>
          <w:spacing w:val="-5"/>
          <w:sz w:val="32"/>
        </w:rPr>
        <w:t>）</w:t>
      </w:r>
      <w:r>
        <w:rPr>
          <w:spacing w:val="-6"/>
          <w:sz w:val="32"/>
        </w:rPr>
        <w:t>教育行政部门按照行政隶属关系，根据成果创新性特点、水平、应用等写明申报意见。经单位负</w:t>
      </w:r>
      <w:r>
        <w:rPr>
          <w:spacing w:val="-3"/>
          <w:sz w:val="32"/>
        </w:rPr>
        <w:t>责人签字，并加盖单位公章。</w:t>
      </w:r>
    </w:p>
    <w:p w:rsidR="00EE7540" w:rsidRDefault="00003325">
      <w:pPr>
        <w:pStyle w:val="a5"/>
        <w:numPr>
          <w:ilvl w:val="0"/>
          <w:numId w:val="6"/>
        </w:numPr>
        <w:tabs>
          <w:tab w:val="left" w:pos="2039"/>
        </w:tabs>
        <w:spacing w:before="7" w:line="326" w:lineRule="auto"/>
        <w:ind w:right="944" w:firstLine="600"/>
        <w:jc w:val="both"/>
        <w:rPr>
          <w:sz w:val="32"/>
        </w:rPr>
      </w:pPr>
      <w:r>
        <w:rPr>
          <w:spacing w:val="-12"/>
          <w:sz w:val="32"/>
        </w:rPr>
        <w:t>推荐单位意见：设区市教育局、高校、省教科</w:t>
      </w:r>
      <w:proofErr w:type="gramStart"/>
      <w:r>
        <w:rPr>
          <w:spacing w:val="-12"/>
          <w:sz w:val="32"/>
        </w:rPr>
        <w:t>院根</w:t>
      </w:r>
      <w:r>
        <w:rPr>
          <w:spacing w:val="-12"/>
          <w:sz w:val="32"/>
        </w:rPr>
        <w:t xml:space="preserve"> </w:t>
      </w:r>
      <w:r>
        <w:rPr>
          <w:spacing w:val="-8"/>
          <w:sz w:val="32"/>
        </w:rPr>
        <w:t>据成果</w:t>
      </w:r>
      <w:proofErr w:type="gramEnd"/>
      <w:r>
        <w:rPr>
          <w:spacing w:val="-8"/>
          <w:sz w:val="32"/>
        </w:rPr>
        <w:t>创新性特点、水平、应用等写明审核情况及推荐意见</w:t>
      </w:r>
      <w:r>
        <w:rPr>
          <w:spacing w:val="-5"/>
          <w:sz w:val="32"/>
        </w:rPr>
        <w:t>。经单位负责人签字，并加盖单位公章。</w:t>
      </w:r>
    </w:p>
    <w:p w:rsidR="00EE7540" w:rsidRDefault="00003325">
      <w:pPr>
        <w:pStyle w:val="a5"/>
        <w:numPr>
          <w:ilvl w:val="0"/>
          <w:numId w:val="6"/>
        </w:numPr>
        <w:tabs>
          <w:tab w:val="left" w:pos="2039"/>
        </w:tabs>
        <w:spacing w:before="5"/>
        <w:ind w:left="2038" w:right="0" w:hanging="482"/>
        <w:rPr>
          <w:sz w:val="32"/>
        </w:rPr>
      </w:pPr>
      <w:r>
        <w:rPr>
          <w:spacing w:val="-17"/>
          <w:sz w:val="32"/>
        </w:rPr>
        <w:t>省教育厅意见：对评审结果进行审议，提出审定意见。</w:t>
      </w:r>
    </w:p>
    <w:p w:rsidR="00EE7540" w:rsidRDefault="00003325">
      <w:pPr>
        <w:pStyle w:val="a3"/>
        <w:spacing w:before="146"/>
        <w:ind w:left="1557"/>
      </w:pPr>
      <w:r>
        <w:t>二、《江苏省教育研究成果奖申报成果简表》</w:t>
      </w:r>
    </w:p>
    <w:p w:rsidR="00EE7540" w:rsidRDefault="00003325">
      <w:pPr>
        <w:pStyle w:val="a3"/>
        <w:spacing w:before="150" w:line="326" w:lineRule="auto"/>
        <w:ind w:left="957" w:right="944" w:firstLine="600"/>
        <w:jc w:val="both"/>
      </w:pPr>
      <w:r>
        <w:rPr>
          <w:spacing w:val="-2"/>
        </w:rPr>
        <w:t>《江苏省教育研究成果奖申报成果简表》是申报成果基</w:t>
      </w:r>
      <w:r>
        <w:rPr>
          <w:spacing w:val="-5"/>
        </w:rPr>
        <w:t>本情况的集中体现，也是教育研究成果奖评审的重要参考，</w:t>
      </w:r>
      <w:r>
        <w:rPr>
          <w:spacing w:val="-5"/>
        </w:rPr>
        <w:t xml:space="preserve"> </w:t>
      </w:r>
      <w:r>
        <w:rPr>
          <w:spacing w:val="-7"/>
        </w:rPr>
        <w:t>申报人必须严格按规定栏目如实填写，并与《申报表》有关</w:t>
      </w:r>
      <w:r>
        <w:rPr>
          <w:spacing w:val="-5"/>
        </w:rPr>
        <w:t>内容保持一致。</w:t>
      </w:r>
    </w:p>
    <w:p w:rsidR="00EE7540" w:rsidRDefault="00003325">
      <w:pPr>
        <w:pStyle w:val="a3"/>
        <w:spacing w:before="8"/>
        <w:ind w:left="1557"/>
      </w:pPr>
      <w:r>
        <w:t>三、《江苏省教育研究成果奖推荐申报项目汇总表》</w:t>
      </w:r>
    </w:p>
    <w:p w:rsidR="00EE7540" w:rsidRDefault="00003325">
      <w:pPr>
        <w:pStyle w:val="a5"/>
        <w:numPr>
          <w:ilvl w:val="0"/>
          <w:numId w:val="7"/>
        </w:numPr>
        <w:tabs>
          <w:tab w:val="left" w:pos="2039"/>
        </w:tabs>
        <w:spacing w:before="145" w:line="328" w:lineRule="auto"/>
        <w:ind w:firstLine="600"/>
        <w:rPr>
          <w:sz w:val="32"/>
        </w:rPr>
      </w:pPr>
      <w:r>
        <w:rPr>
          <w:spacing w:val="-12"/>
          <w:sz w:val="32"/>
        </w:rPr>
        <w:t>推荐成果名称、成果类别应与《申报表》相关内容</w:t>
      </w:r>
      <w:r>
        <w:rPr>
          <w:spacing w:val="-12"/>
          <w:sz w:val="32"/>
        </w:rPr>
        <w:t xml:space="preserve"> </w:t>
      </w:r>
      <w:r>
        <w:rPr>
          <w:spacing w:val="-12"/>
          <w:sz w:val="32"/>
        </w:rPr>
        <w:t>保持一致。</w:t>
      </w:r>
    </w:p>
    <w:p w:rsidR="00EE7540" w:rsidRDefault="00003325">
      <w:pPr>
        <w:pStyle w:val="a5"/>
        <w:numPr>
          <w:ilvl w:val="0"/>
          <w:numId w:val="7"/>
        </w:numPr>
        <w:tabs>
          <w:tab w:val="left" w:pos="2039"/>
        </w:tabs>
        <w:spacing w:line="324" w:lineRule="auto"/>
        <w:ind w:firstLine="600"/>
        <w:rPr>
          <w:sz w:val="32"/>
        </w:rPr>
      </w:pPr>
      <w:r>
        <w:rPr>
          <w:spacing w:val="-11"/>
          <w:sz w:val="32"/>
        </w:rPr>
        <w:t>成果形式：根据具体成果分别填写著作、论文、</w:t>
      </w:r>
      <w:proofErr w:type="gramStart"/>
      <w:r>
        <w:rPr>
          <w:spacing w:val="-11"/>
          <w:sz w:val="32"/>
        </w:rPr>
        <w:t>研</w:t>
      </w:r>
      <w:proofErr w:type="gramEnd"/>
      <w:r>
        <w:rPr>
          <w:spacing w:val="-11"/>
          <w:sz w:val="32"/>
        </w:rPr>
        <w:t xml:space="preserve"> </w:t>
      </w:r>
      <w:proofErr w:type="gramStart"/>
      <w:r>
        <w:rPr>
          <w:spacing w:val="-11"/>
          <w:sz w:val="32"/>
        </w:rPr>
        <w:t>究报告</w:t>
      </w:r>
      <w:proofErr w:type="gramEnd"/>
      <w:r>
        <w:rPr>
          <w:spacing w:val="-11"/>
          <w:sz w:val="32"/>
        </w:rPr>
        <w:t>等。</w:t>
      </w:r>
    </w:p>
    <w:p w:rsidR="00EE7540" w:rsidRDefault="00EE7540">
      <w:pPr>
        <w:spacing w:line="324" w:lineRule="auto"/>
        <w:rPr>
          <w:sz w:val="32"/>
        </w:rPr>
        <w:sectPr w:rsidR="00EE7540">
          <w:pgSz w:w="11900" w:h="16840"/>
          <w:pgMar w:top="1540" w:right="840" w:bottom="1220" w:left="840" w:header="0" w:footer="1021" w:gutter="0"/>
          <w:cols w:space="720"/>
        </w:sectPr>
      </w:pPr>
    </w:p>
    <w:p w:rsidR="00EE7540" w:rsidRDefault="00003325">
      <w:pPr>
        <w:pStyle w:val="a5"/>
        <w:numPr>
          <w:ilvl w:val="0"/>
          <w:numId w:val="7"/>
        </w:numPr>
        <w:tabs>
          <w:tab w:val="left" w:pos="2039"/>
        </w:tabs>
        <w:spacing w:before="51" w:line="328" w:lineRule="auto"/>
        <w:ind w:right="961" w:firstLine="600"/>
        <w:rPr>
          <w:sz w:val="32"/>
        </w:rPr>
      </w:pPr>
      <w:r>
        <w:rPr>
          <w:spacing w:val="-10"/>
          <w:sz w:val="32"/>
        </w:rPr>
        <w:lastRenderedPageBreak/>
        <w:t>申报人：填写成果第一完成人姓名或第一完成单位名称。</w:t>
      </w:r>
    </w:p>
    <w:p w:rsidR="00EE7540" w:rsidRDefault="00003325">
      <w:pPr>
        <w:pStyle w:val="a5"/>
        <w:numPr>
          <w:ilvl w:val="0"/>
          <w:numId w:val="7"/>
        </w:numPr>
        <w:tabs>
          <w:tab w:val="left" w:pos="2039"/>
        </w:tabs>
        <w:spacing w:line="328" w:lineRule="auto"/>
        <w:ind w:right="961" w:firstLine="600"/>
        <w:rPr>
          <w:sz w:val="32"/>
        </w:rPr>
      </w:pPr>
      <w:r>
        <w:rPr>
          <w:spacing w:val="-10"/>
          <w:sz w:val="32"/>
        </w:rPr>
        <w:t>联系电话：填写成果第一完成人电话和手机号码，</w:t>
      </w:r>
      <w:r>
        <w:rPr>
          <w:spacing w:val="-10"/>
          <w:sz w:val="32"/>
        </w:rPr>
        <w:t xml:space="preserve"> </w:t>
      </w:r>
      <w:r>
        <w:rPr>
          <w:spacing w:val="-5"/>
          <w:sz w:val="32"/>
        </w:rPr>
        <w:t>或成果第一完成单位联系人的电话和手机号码。</w:t>
      </w:r>
    </w:p>
    <w:p w:rsidR="00EE7540" w:rsidRDefault="00003325">
      <w:pPr>
        <w:pStyle w:val="a5"/>
        <w:numPr>
          <w:ilvl w:val="0"/>
          <w:numId w:val="7"/>
        </w:numPr>
        <w:tabs>
          <w:tab w:val="left" w:pos="2039"/>
        </w:tabs>
        <w:spacing w:line="326" w:lineRule="auto"/>
        <w:ind w:right="803" w:firstLine="600"/>
        <w:rPr>
          <w:sz w:val="32"/>
        </w:rPr>
      </w:pPr>
      <w:r>
        <w:rPr>
          <w:spacing w:val="-15"/>
          <w:sz w:val="32"/>
        </w:rPr>
        <w:t>申报材料名称</w:t>
      </w:r>
      <w:r>
        <w:rPr>
          <w:spacing w:val="-7"/>
          <w:sz w:val="32"/>
        </w:rPr>
        <w:t>（</w:t>
      </w:r>
      <w:r>
        <w:rPr>
          <w:sz w:val="32"/>
        </w:rPr>
        <w:t>数量</w:t>
      </w:r>
      <w:r>
        <w:rPr>
          <w:spacing w:val="-80"/>
          <w:sz w:val="32"/>
        </w:rPr>
        <w:t>）</w:t>
      </w:r>
      <w:r>
        <w:rPr>
          <w:spacing w:val="-32"/>
          <w:sz w:val="32"/>
        </w:rPr>
        <w:t>：包括《申报表》《成果简表》</w:t>
      </w:r>
      <w:r>
        <w:rPr>
          <w:spacing w:val="-5"/>
          <w:sz w:val="32"/>
        </w:rPr>
        <w:t>、申报成果、附件等材料及数量。</w:t>
      </w:r>
    </w:p>
    <w:p w:rsidR="00EE7540" w:rsidRDefault="00003325">
      <w:pPr>
        <w:pStyle w:val="a5"/>
        <w:numPr>
          <w:ilvl w:val="0"/>
          <w:numId w:val="7"/>
        </w:numPr>
        <w:tabs>
          <w:tab w:val="left" w:pos="2039"/>
        </w:tabs>
        <w:spacing w:line="326" w:lineRule="auto"/>
        <w:ind w:right="961" w:firstLine="600"/>
        <w:rPr>
          <w:sz w:val="32"/>
        </w:rPr>
      </w:pPr>
      <w:r>
        <w:rPr>
          <w:spacing w:val="-8"/>
          <w:sz w:val="32"/>
        </w:rPr>
        <w:t>推荐单位</w:t>
      </w:r>
      <w:r>
        <w:rPr>
          <w:sz w:val="32"/>
        </w:rPr>
        <w:t>（</w:t>
      </w:r>
      <w:r>
        <w:rPr>
          <w:spacing w:val="-3"/>
          <w:sz w:val="32"/>
        </w:rPr>
        <w:t>盖章</w:t>
      </w:r>
      <w:r>
        <w:rPr>
          <w:spacing w:val="-29"/>
          <w:sz w:val="32"/>
        </w:rPr>
        <w:t>）：</w:t>
      </w:r>
      <w:r>
        <w:rPr>
          <w:spacing w:val="-7"/>
          <w:sz w:val="32"/>
        </w:rPr>
        <w:t>填写设区市教育局、高校名称</w:t>
      </w:r>
      <w:r>
        <w:rPr>
          <w:spacing w:val="-7"/>
          <w:sz w:val="32"/>
        </w:rPr>
        <w:t xml:space="preserve"> </w:t>
      </w:r>
      <w:r>
        <w:rPr>
          <w:spacing w:val="-3"/>
          <w:sz w:val="32"/>
        </w:rPr>
        <w:t>或省教科院，并盖章。</w:t>
      </w:r>
    </w:p>
    <w:p w:rsidR="00EE7540" w:rsidRDefault="00003325">
      <w:pPr>
        <w:pStyle w:val="a5"/>
        <w:numPr>
          <w:ilvl w:val="0"/>
          <w:numId w:val="7"/>
        </w:numPr>
        <w:tabs>
          <w:tab w:val="left" w:pos="2039"/>
        </w:tabs>
        <w:spacing w:line="328" w:lineRule="auto"/>
        <w:ind w:right="827" w:firstLine="600"/>
        <w:rPr>
          <w:sz w:val="32"/>
        </w:rPr>
      </w:pPr>
      <w:r>
        <w:rPr>
          <w:spacing w:val="-5"/>
          <w:sz w:val="32"/>
        </w:rPr>
        <w:t>填报人及联系方式：填写推荐单位填表人员的姓名、</w:t>
      </w:r>
      <w:r>
        <w:rPr>
          <w:spacing w:val="-6"/>
          <w:sz w:val="32"/>
        </w:rPr>
        <w:t>电话号码、手机号码及邮箱。</w:t>
      </w:r>
    </w:p>
    <w:p w:rsidR="00EE7540" w:rsidRDefault="00003325">
      <w:pPr>
        <w:pStyle w:val="a3"/>
        <w:spacing w:line="407" w:lineRule="exact"/>
        <w:ind w:left="1557"/>
      </w:pPr>
      <w:r>
        <w:t>四、提交材料真实性承诺书</w:t>
      </w:r>
    </w:p>
    <w:p w:rsidR="00EE7540" w:rsidRDefault="00003325">
      <w:pPr>
        <w:pStyle w:val="a3"/>
        <w:spacing w:before="141"/>
        <w:ind w:left="1557"/>
        <w:sectPr w:rsidR="00EE7540">
          <w:pgSz w:w="11900" w:h="16840"/>
          <w:pgMar w:top="1520" w:right="840" w:bottom="1220" w:left="840" w:header="0" w:footer="1021" w:gutter="0"/>
          <w:cols w:space="720"/>
        </w:sectPr>
      </w:pPr>
      <w:proofErr w:type="gramStart"/>
      <w:r>
        <w:t>由成果</w:t>
      </w:r>
      <w:proofErr w:type="gramEnd"/>
      <w:r>
        <w:t>主要完成人中负责具体申报的同志填写。</w:t>
      </w: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spacing w:before="2"/>
        <w:rPr>
          <w:sz w:val="19"/>
        </w:rPr>
      </w:pPr>
    </w:p>
    <w:p w:rsidR="00EE7540" w:rsidRDefault="00EE7540">
      <w:pPr>
        <w:rPr>
          <w:sz w:val="19"/>
        </w:rPr>
        <w:sectPr w:rsidR="00EE7540">
          <w:footerReference w:type="default" r:id="rId29"/>
          <w:pgSz w:w="16840" w:h="11900" w:orient="landscape"/>
          <w:pgMar w:top="1100" w:right="1640" w:bottom="280" w:left="1320" w:header="0" w:footer="0" w:gutter="0"/>
          <w:cols w:space="720"/>
        </w:sectPr>
      </w:pPr>
    </w:p>
    <w:p w:rsidR="00EE7540" w:rsidRDefault="00003325">
      <w:pPr>
        <w:pStyle w:val="a3"/>
        <w:spacing w:before="66"/>
        <w:ind w:left="218"/>
        <w:rPr>
          <w:rFonts w:ascii="Times New Roman" w:eastAsia="Times New Roman"/>
        </w:rPr>
      </w:pPr>
      <w:r>
        <w:rPr>
          <w:spacing w:val="-26"/>
        </w:rPr>
        <w:lastRenderedPageBreak/>
        <w:t>附件</w:t>
      </w:r>
      <w:r>
        <w:rPr>
          <w:spacing w:val="-26"/>
        </w:rPr>
        <w:t xml:space="preserve"> </w:t>
      </w:r>
      <w:r>
        <w:rPr>
          <w:rFonts w:ascii="Times New Roman" w:eastAsia="Times New Roman"/>
        </w:rPr>
        <w:t>6</w:t>
      </w:r>
    </w:p>
    <w:p w:rsidR="00EE7540" w:rsidRDefault="00003325">
      <w:pPr>
        <w:pStyle w:val="a3"/>
        <w:rPr>
          <w:rFonts w:ascii="Times New Roman"/>
          <w:sz w:val="66"/>
        </w:rPr>
      </w:pPr>
      <w:r>
        <w:br w:type="column"/>
      </w:r>
    </w:p>
    <w:p w:rsidR="00EE7540" w:rsidRDefault="00003325">
      <w:pPr>
        <w:pStyle w:val="1"/>
        <w:ind w:left="218"/>
        <w:jc w:val="left"/>
      </w:pPr>
      <w:r>
        <w:t>江苏省教育研究成果奖推荐申报项目汇总表</w:t>
      </w:r>
    </w:p>
    <w:p w:rsidR="00EE7540" w:rsidRDefault="00003325">
      <w:pPr>
        <w:spacing w:before="333"/>
        <w:ind w:left="7247"/>
        <w:rPr>
          <w:sz w:val="24"/>
        </w:rPr>
      </w:pPr>
      <w:r>
        <w:rPr>
          <w:sz w:val="24"/>
        </w:rPr>
        <w:t>填报日期：</w:t>
      </w:r>
    </w:p>
    <w:p w:rsidR="00EE7540" w:rsidRDefault="00EE7540">
      <w:pPr>
        <w:rPr>
          <w:sz w:val="24"/>
        </w:rPr>
        <w:sectPr w:rsidR="00EE7540">
          <w:type w:val="continuous"/>
          <w:pgSz w:w="16840" w:h="11900" w:orient="landscape"/>
          <w:pgMar w:top="1600" w:right="1640" w:bottom="280" w:left="1320" w:header="720" w:footer="720" w:gutter="0"/>
          <w:cols w:num="2" w:space="720" w:equalWidth="0">
            <w:col w:w="1144" w:space="1397"/>
            <w:col w:w="11339"/>
          </w:cols>
        </w:sectPr>
      </w:pPr>
    </w:p>
    <w:p w:rsidR="00EE7540" w:rsidRDefault="00EE7540">
      <w:pPr>
        <w:pStyle w:val="a3"/>
        <w:spacing w:before="6"/>
        <w:rPr>
          <w:sz w:val="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307"/>
        <w:gridCol w:w="1579"/>
        <w:gridCol w:w="1778"/>
        <w:gridCol w:w="1759"/>
        <w:gridCol w:w="1514"/>
        <w:gridCol w:w="2560"/>
      </w:tblGrid>
      <w:tr w:rsidR="00EE7540">
        <w:trPr>
          <w:trHeight w:val="498"/>
        </w:trPr>
        <w:tc>
          <w:tcPr>
            <w:tcW w:w="1147" w:type="dxa"/>
          </w:tcPr>
          <w:p w:rsidR="00EE7540" w:rsidRDefault="00003325">
            <w:pPr>
              <w:pStyle w:val="TableParagraph"/>
              <w:spacing w:before="95"/>
              <w:ind w:left="333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307" w:type="dxa"/>
          </w:tcPr>
          <w:p w:rsidR="00EE7540" w:rsidRDefault="00003325">
            <w:pPr>
              <w:pStyle w:val="TableParagraph"/>
              <w:spacing w:before="95"/>
              <w:ind w:left="936"/>
              <w:rPr>
                <w:sz w:val="24"/>
              </w:rPr>
            </w:pPr>
            <w:r>
              <w:rPr>
                <w:sz w:val="24"/>
              </w:rPr>
              <w:t>推荐成果名称</w:t>
            </w:r>
          </w:p>
        </w:tc>
        <w:tc>
          <w:tcPr>
            <w:tcW w:w="1579" w:type="dxa"/>
          </w:tcPr>
          <w:p w:rsidR="00EE7540" w:rsidRDefault="00003325">
            <w:pPr>
              <w:pStyle w:val="TableParagraph"/>
              <w:spacing w:before="95"/>
              <w:ind w:left="314"/>
              <w:rPr>
                <w:sz w:val="24"/>
              </w:rPr>
            </w:pPr>
            <w:r>
              <w:rPr>
                <w:sz w:val="24"/>
              </w:rPr>
              <w:t>成果类别</w:t>
            </w:r>
          </w:p>
        </w:tc>
        <w:tc>
          <w:tcPr>
            <w:tcW w:w="1778" w:type="dxa"/>
          </w:tcPr>
          <w:p w:rsidR="00EE7540" w:rsidRDefault="00003325">
            <w:pPr>
              <w:pStyle w:val="TableParagraph"/>
              <w:spacing w:before="95"/>
              <w:ind w:left="413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1759" w:type="dxa"/>
          </w:tcPr>
          <w:p w:rsidR="00EE7540" w:rsidRDefault="00003325">
            <w:pPr>
              <w:pStyle w:val="TableParagraph"/>
              <w:spacing w:before="95"/>
              <w:ind w:left="524"/>
              <w:rPr>
                <w:sz w:val="24"/>
              </w:rPr>
            </w:pPr>
            <w:r>
              <w:rPr>
                <w:sz w:val="24"/>
              </w:rPr>
              <w:t>申报人</w:t>
            </w:r>
          </w:p>
        </w:tc>
        <w:tc>
          <w:tcPr>
            <w:tcW w:w="1514" w:type="dxa"/>
          </w:tcPr>
          <w:p w:rsidR="00EE7540" w:rsidRDefault="00003325">
            <w:pPr>
              <w:pStyle w:val="TableParagraph"/>
              <w:spacing w:before="95"/>
              <w:ind w:left="28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60" w:type="dxa"/>
          </w:tcPr>
          <w:p w:rsidR="00EE7540" w:rsidRDefault="00003325">
            <w:pPr>
              <w:pStyle w:val="TableParagraph"/>
              <w:spacing w:before="95"/>
              <w:ind w:left="114"/>
              <w:rPr>
                <w:sz w:val="24"/>
              </w:rPr>
            </w:pPr>
            <w:r>
              <w:rPr>
                <w:sz w:val="24"/>
              </w:rPr>
              <w:t>申报材料名称（数量）</w:t>
            </w:r>
          </w:p>
        </w:tc>
      </w:tr>
      <w:tr w:rsidR="00EE7540">
        <w:trPr>
          <w:trHeight w:val="400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7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2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5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2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0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7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2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540">
        <w:trPr>
          <w:trHeight w:val="405"/>
        </w:trPr>
        <w:tc>
          <w:tcPr>
            <w:tcW w:w="114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7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8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9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4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:rsidR="00EE7540" w:rsidRDefault="00EE754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E7540" w:rsidRDefault="00EE7540">
      <w:pPr>
        <w:pStyle w:val="a3"/>
        <w:spacing w:before="6"/>
        <w:rPr>
          <w:sz w:val="18"/>
        </w:rPr>
      </w:pPr>
    </w:p>
    <w:p w:rsidR="00EE7540" w:rsidRDefault="00003325">
      <w:pPr>
        <w:tabs>
          <w:tab w:val="left" w:pos="6254"/>
        </w:tabs>
        <w:spacing w:before="65"/>
        <w:ind w:left="1257"/>
        <w:rPr>
          <w:sz w:val="24"/>
        </w:rPr>
      </w:pPr>
      <w:r>
        <w:rPr>
          <w:sz w:val="24"/>
        </w:rPr>
        <w:t>推荐单位（盖章）：</w:t>
      </w:r>
      <w:r>
        <w:rPr>
          <w:sz w:val="24"/>
        </w:rPr>
        <w:tab/>
      </w:r>
      <w:r>
        <w:rPr>
          <w:sz w:val="24"/>
        </w:rPr>
        <w:t>填报人及联系</w:t>
      </w:r>
      <w:r>
        <w:rPr>
          <w:spacing w:val="-3"/>
          <w:sz w:val="24"/>
        </w:rPr>
        <w:t>方</w:t>
      </w:r>
      <w:r>
        <w:rPr>
          <w:sz w:val="24"/>
        </w:rPr>
        <w:t>式：</w:t>
      </w: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spacing w:before="2"/>
        <w:rPr>
          <w:sz w:val="20"/>
        </w:rPr>
      </w:pPr>
    </w:p>
    <w:p w:rsidR="00EE7540" w:rsidRDefault="00003325">
      <w:pPr>
        <w:spacing w:before="92"/>
        <w:ind w:left="6973" w:right="6656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25</w:t>
      </w:r>
    </w:p>
    <w:p w:rsidR="00EE7540" w:rsidRDefault="00EE7540">
      <w:pPr>
        <w:jc w:val="center"/>
        <w:rPr>
          <w:rFonts w:ascii="Times New Roman"/>
          <w:sz w:val="21"/>
        </w:rPr>
        <w:sectPr w:rsidR="00EE7540">
          <w:type w:val="continuous"/>
          <w:pgSz w:w="16840" w:h="11900" w:orient="landscape"/>
          <w:pgMar w:top="1600" w:right="1640" w:bottom="280" w:left="1320" w:header="720" w:footer="720" w:gutter="0"/>
          <w:cols w:space="720"/>
        </w:sect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10"/>
        <w:rPr>
          <w:rFonts w:ascii="Times New Roman"/>
          <w:sz w:val="28"/>
        </w:rPr>
      </w:pPr>
    </w:p>
    <w:p w:rsidR="00EE7540" w:rsidRDefault="00003325">
      <w:pPr>
        <w:pStyle w:val="a3"/>
        <w:spacing w:before="67"/>
        <w:ind w:left="108"/>
        <w:rPr>
          <w:rFonts w:ascii="Times New Roman" w:eastAsia="Times New Roman"/>
        </w:rPr>
      </w:pPr>
      <w:r>
        <w:t>附件</w:t>
      </w:r>
      <w:r>
        <w:t xml:space="preserve"> </w:t>
      </w:r>
      <w:r>
        <w:rPr>
          <w:rFonts w:ascii="Times New Roman" w:eastAsia="Times New Roman"/>
        </w:rPr>
        <w:t>7</w:t>
      </w: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3"/>
        <w:rPr>
          <w:rFonts w:ascii="Times New Roman"/>
          <w:sz w:val="18"/>
        </w:rPr>
      </w:pPr>
    </w:p>
    <w:p w:rsidR="00EE7540" w:rsidRPr="00CA0710" w:rsidRDefault="00003325">
      <w:pPr>
        <w:pStyle w:val="1"/>
        <w:spacing w:line="753" w:lineRule="exact"/>
        <w:ind w:left="2740" w:right="2859"/>
        <w:rPr>
          <w:rFonts w:asciiTheme="minorEastAsia" w:eastAsiaTheme="minorEastAsia" w:hAnsiTheme="minorEastAsia"/>
          <w:b/>
        </w:rPr>
      </w:pPr>
      <w:r w:rsidRPr="00CA0710">
        <w:rPr>
          <w:rFonts w:asciiTheme="minorEastAsia" w:eastAsiaTheme="minorEastAsia" w:hAnsiTheme="minorEastAsia" w:hint="eastAsia"/>
          <w:b/>
        </w:rPr>
        <w:t>材料真实性承诺书</w:t>
      </w:r>
    </w:p>
    <w:p w:rsidR="00EE7540" w:rsidRDefault="00EE7540">
      <w:pPr>
        <w:pStyle w:val="a3"/>
        <w:spacing w:before="9"/>
        <w:rPr>
          <w:rFonts w:ascii="方正小标宋简体"/>
          <w:sz w:val="47"/>
        </w:rPr>
      </w:pPr>
    </w:p>
    <w:p w:rsidR="00EE7540" w:rsidRDefault="00003325">
      <w:pPr>
        <w:pStyle w:val="a3"/>
        <w:tabs>
          <w:tab w:val="left" w:pos="2667"/>
        </w:tabs>
        <w:spacing w:before="1" w:line="326" w:lineRule="auto"/>
        <w:ind w:left="108" w:right="109" w:firstLine="643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郑重承</w:t>
      </w:r>
      <w:r>
        <w:rPr>
          <w:spacing w:val="-7"/>
        </w:rPr>
        <w:t>诺</w:t>
      </w:r>
      <w:r>
        <w:rPr>
          <w:spacing w:val="-120"/>
        </w:rPr>
        <w:t>：</w:t>
      </w:r>
      <w:r>
        <w:rPr>
          <w:spacing w:val="-5"/>
        </w:rPr>
        <w:t>本</w:t>
      </w:r>
      <w:r>
        <w:t>人符</w:t>
      </w:r>
      <w:r>
        <w:rPr>
          <w:spacing w:val="-5"/>
        </w:rPr>
        <w:t>合</w:t>
      </w:r>
      <w:r>
        <w:t>省教育</w:t>
      </w:r>
      <w:r>
        <w:rPr>
          <w:spacing w:val="-5"/>
        </w:rPr>
        <w:t>研</w:t>
      </w:r>
      <w:r>
        <w:t>究成</w:t>
      </w:r>
      <w:r>
        <w:rPr>
          <w:spacing w:val="-5"/>
        </w:rPr>
        <w:t>果</w:t>
      </w:r>
      <w:r>
        <w:t>奖的</w:t>
      </w:r>
      <w:r>
        <w:rPr>
          <w:spacing w:val="-5"/>
        </w:rPr>
        <w:t>申</w:t>
      </w:r>
      <w:r>
        <w:t>报条件和</w:t>
      </w:r>
      <w:r>
        <w:rPr>
          <w:spacing w:val="-5"/>
        </w:rPr>
        <w:t>规</w:t>
      </w:r>
      <w:r>
        <w:t>定</w:t>
      </w:r>
      <w:r>
        <w:rPr>
          <w:spacing w:val="-41"/>
        </w:rPr>
        <w:t>，</w:t>
      </w:r>
      <w:r>
        <w:rPr>
          <w:spacing w:val="-5"/>
        </w:rPr>
        <w:t>所</w:t>
      </w:r>
      <w:r>
        <w:t>提交</w:t>
      </w:r>
      <w:r>
        <w:rPr>
          <w:spacing w:val="-5"/>
        </w:rPr>
        <w:t>的</w:t>
      </w:r>
      <w:r>
        <w:t>申</w:t>
      </w:r>
      <w:r>
        <w:rPr>
          <w:spacing w:val="-7"/>
        </w:rPr>
        <w:t>报</w:t>
      </w:r>
      <w:r>
        <w:t>材料</w:t>
      </w:r>
      <w:r>
        <w:rPr>
          <w:spacing w:val="-7"/>
        </w:rPr>
        <w:t>和</w:t>
      </w:r>
      <w:r>
        <w:t>所附资</w:t>
      </w:r>
      <w:r>
        <w:rPr>
          <w:spacing w:val="-5"/>
        </w:rPr>
        <w:t>料</w:t>
      </w:r>
      <w:r>
        <w:t>均真</w:t>
      </w:r>
      <w:r>
        <w:rPr>
          <w:spacing w:val="-5"/>
        </w:rPr>
        <w:t>实</w:t>
      </w:r>
      <w:r>
        <w:rPr>
          <w:spacing w:val="-38"/>
        </w:rPr>
        <w:t>、</w:t>
      </w:r>
      <w:r>
        <w:t>合</w:t>
      </w:r>
      <w:r>
        <w:rPr>
          <w:spacing w:val="-7"/>
        </w:rPr>
        <w:t>法</w:t>
      </w:r>
      <w:r>
        <w:rPr>
          <w:spacing w:val="-38"/>
        </w:rPr>
        <w:t>。</w:t>
      </w:r>
      <w:r>
        <w:rPr>
          <w:spacing w:val="-5"/>
        </w:rPr>
        <w:t>如</w:t>
      </w:r>
      <w:r>
        <w:t>有</w:t>
      </w:r>
      <w:r>
        <w:rPr>
          <w:spacing w:val="-1"/>
        </w:rPr>
        <w:t>不实之</w:t>
      </w:r>
      <w:r>
        <w:rPr>
          <w:spacing w:val="-5"/>
        </w:rPr>
        <w:t>处</w:t>
      </w:r>
      <w:r>
        <w:t>，愿</w:t>
      </w:r>
      <w:r>
        <w:rPr>
          <w:spacing w:val="-5"/>
        </w:rPr>
        <w:t>负</w:t>
      </w:r>
      <w:r>
        <w:t>相应</w:t>
      </w:r>
      <w:r>
        <w:rPr>
          <w:spacing w:val="-5"/>
        </w:rPr>
        <w:t>的</w:t>
      </w:r>
      <w:r>
        <w:t>法律</w:t>
      </w:r>
      <w:r>
        <w:rPr>
          <w:spacing w:val="-5"/>
        </w:rPr>
        <w:t>责</w:t>
      </w:r>
      <w:r>
        <w:t>任</w:t>
      </w:r>
      <w:r>
        <w:rPr>
          <w:spacing w:val="-7"/>
        </w:rPr>
        <w:t>，</w:t>
      </w:r>
      <w:r>
        <w:t>并承担</w:t>
      </w:r>
      <w:r>
        <w:rPr>
          <w:spacing w:val="-5"/>
        </w:rPr>
        <w:t>由</w:t>
      </w:r>
      <w:r>
        <w:t>此产</w:t>
      </w:r>
      <w:r>
        <w:rPr>
          <w:spacing w:val="-5"/>
        </w:rPr>
        <w:t>生</w:t>
      </w:r>
      <w:r>
        <w:t>的一</w:t>
      </w:r>
      <w:r>
        <w:rPr>
          <w:spacing w:val="-5"/>
        </w:rPr>
        <w:t>切</w:t>
      </w:r>
      <w:r>
        <w:t>后</w:t>
      </w:r>
      <w:r>
        <w:rPr>
          <w:spacing w:val="-7"/>
        </w:rPr>
        <w:t>果</w:t>
      </w:r>
      <w:r>
        <w:t>。</w:t>
      </w:r>
    </w:p>
    <w:p w:rsidR="00EE7540" w:rsidRDefault="00003325">
      <w:pPr>
        <w:pStyle w:val="a3"/>
        <w:spacing w:before="2"/>
        <w:ind w:left="751"/>
        <w:rPr>
          <w:rFonts w:ascii="Times New Roman" w:eastAsia="Times New Roman"/>
        </w:rPr>
      </w:pPr>
      <w:r>
        <w:t>特此声明</w:t>
      </w:r>
      <w:r>
        <w:rPr>
          <w:rFonts w:ascii="Times New Roman" w:eastAsia="Times New Roman"/>
        </w:rPr>
        <w:t>!</w:t>
      </w:r>
    </w:p>
    <w:p w:rsidR="00EE7540" w:rsidRDefault="00EE7540">
      <w:pPr>
        <w:pStyle w:val="a3"/>
        <w:rPr>
          <w:rFonts w:ascii="Times New Roman"/>
          <w:sz w:val="36"/>
        </w:rPr>
      </w:pPr>
    </w:p>
    <w:p w:rsidR="00EE7540" w:rsidRDefault="00EE7540">
      <w:pPr>
        <w:pStyle w:val="a3"/>
        <w:rPr>
          <w:rFonts w:ascii="Times New Roman"/>
          <w:sz w:val="36"/>
        </w:rPr>
      </w:pPr>
    </w:p>
    <w:p w:rsidR="00EE7540" w:rsidRDefault="00EE7540">
      <w:pPr>
        <w:pStyle w:val="a3"/>
        <w:spacing w:before="5"/>
        <w:rPr>
          <w:rFonts w:ascii="Times New Roman"/>
          <w:sz w:val="47"/>
        </w:rPr>
      </w:pPr>
    </w:p>
    <w:p w:rsidR="00EE7540" w:rsidRDefault="00003325">
      <w:pPr>
        <w:pStyle w:val="a3"/>
        <w:tabs>
          <w:tab w:val="left" w:pos="8855"/>
        </w:tabs>
        <w:ind w:left="5218"/>
        <w:rPr>
          <w:rFonts w:ascii="Times New Roman" w:eastAsia="Times New Roman"/>
        </w:rPr>
      </w:pPr>
      <w:r>
        <w:rPr>
          <w:rFonts w:ascii="Times New Roman" w:eastAsia="Times New Roman"/>
          <w:spacing w:val="-1"/>
        </w:rPr>
        <w:t>(</w:t>
      </w:r>
      <w:r>
        <w:rPr>
          <w:spacing w:val="-1"/>
        </w:rPr>
        <w:t>承</w:t>
      </w:r>
      <w:r>
        <w:t>诺人</w:t>
      </w:r>
      <w:r>
        <w:rPr>
          <w:spacing w:val="-5"/>
        </w:rPr>
        <w:t>签</w:t>
      </w:r>
      <w:r>
        <w:t>字</w:t>
      </w:r>
      <w:r>
        <w:rPr>
          <w:rFonts w:ascii="Times New Roman" w:eastAsia="Times New Roman"/>
          <w:spacing w:val="-7"/>
        </w:rPr>
        <w:t>)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rPr>
          <w:rFonts w:ascii="Times New Roman"/>
          <w:sz w:val="20"/>
        </w:rPr>
      </w:pPr>
    </w:p>
    <w:p w:rsidR="00EE7540" w:rsidRDefault="00EE7540">
      <w:pPr>
        <w:pStyle w:val="a3"/>
        <w:spacing w:before="1"/>
        <w:rPr>
          <w:rFonts w:ascii="Times New Roman"/>
          <w:sz w:val="27"/>
        </w:rPr>
      </w:pPr>
    </w:p>
    <w:p w:rsidR="00EE7540" w:rsidRDefault="00003325">
      <w:pPr>
        <w:pStyle w:val="a3"/>
        <w:spacing w:before="66"/>
        <w:ind w:right="227"/>
        <w:jc w:val="right"/>
      </w:pPr>
      <w:r>
        <w:rPr>
          <w:rFonts w:ascii="Times New Roman" w:eastAsia="Times New Roman"/>
        </w:rPr>
        <w:t xml:space="preserve">2021 </w:t>
      </w:r>
      <w:r>
        <w:t>年</w:t>
      </w:r>
      <w:r>
        <w:t xml:space="preserve"> </w:t>
      </w:r>
      <w:r>
        <w:t>月</w:t>
      </w:r>
      <w:r>
        <w:t xml:space="preserve"> </w:t>
      </w:r>
      <w:r>
        <w:t>日</w:t>
      </w: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rPr>
          <w:sz w:val="20"/>
        </w:rPr>
      </w:pPr>
    </w:p>
    <w:p w:rsidR="00EE7540" w:rsidRDefault="00EE7540">
      <w:pPr>
        <w:pStyle w:val="a3"/>
        <w:spacing w:before="10"/>
        <w:rPr>
          <w:sz w:val="27"/>
        </w:rPr>
      </w:pPr>
    </w:p>
    <w:p w:rsidR="00EE7540" w:rsidRDefault="00003325">
      <w:pPr>
        <w:spacing w:before="69"/>
        <w:ind w:left="531"/>
        <w:rPr>
          <w:sz w:val="27"/>
        </w:rPr>
      </w:pPr>
      <w:r>
        <w:rPr>
          <w:w w:val="105"/>
          <w:sz w:val="27"/>
        </w:rPr>
        <w:t>—26—</w:t>
      </w:r>
    </w:p>
    <w:sectPr w:rsidR="00EE7540">
      <w:footerReference w:type="even" r:id="rId30"/>
      <w:pgSz w:w="11900" w:h="16840"/>
      <w:pgMar w:top="1600" w:right="132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25" w:rsidRDefault="00003325">
      <w:r>
        <w:separator/>
      </w:r>
    </w:p>
  </w:endnote>
  <w:endnote w:type="continuationSeparator" w:id="0">
    <w:p w:rsidR="00003325" w:rsidRDefault="0000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.55pt;margin-top:775.05pt;width:36.65pt;height:15.9pt;z-index:-251656192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line="318" w:lineRule="exact"/>
                  <w:ind w:left="20"/>
                  <w:rPr>
                    <w:sz w:val="27"/>
                  </w:rPr>
                </w:pPr>
                <w:r>
                  <w:rPr>
                    <w:sz w:val="27"/>
                  </w:rPr>
                  <w:t>—2—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95pt;margin-top:779.9pt;width:14.7pt;height:13.7pt;z-index:-251648000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before="12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A0710">
                  <w:rPr>
                    <w:rFonts w:ascii="Times New Roman"/>
                    <w:noProof/>
                    <w:sz w:val="21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.05pt;margin-top:779.9pt;width:14.55pt;height:13.7pt;z-index:-251646976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before="12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A0710">
                  <w:rPr>
                    <w:rFonts w:ascii="Times New Roman"/>
                    <w:noProof/>
                    <w:sz w:val="21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EE7540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EE754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0.85pt;margin-top:775.05pt;width:36.8pt;height:15.9pt;z-index:-251655168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line="318" w:lineRule="exact"/>
                  <w:ind w:left="20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—3—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EE754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55pt;margin-top:775.05pt;width:36.65pt;height:15.9pt;z-index:-251653120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line="318" w:lineRule="exact"/>
                  <w:ind w:left="20"/>
                  <w:rPr>
                    <w:sz w:val="27"/>
                  </w:rPr>
                </w:pPr>
                <w:r>
                  <w:rPr>
                    <w:sz w:val="27"/>
                  </w:rPr>
                  <w:t>—6—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0.85pt;margin-top:775.05pt;width:36.8pt;height:15.9pt;z-index:-251654144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line="318" w:lineRule="exact"/>
                  <w:ind w:left="20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—</w:t>
                </w:r>
                <w:r>
                  <w:fldChar w:fldCharType="begin"/>
                </w:r>
                <w:r>
                  <w:rPr>
                    <w:w w:val="105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CA0710">
                  <w:rPr>
                    <w:noProof/>
                    <w:w w:val="105"/>
                    <w:sz w:val="27"/>
                  </w:rPr>
                  <w:t>5</w:t>
                </w:r>
                <w:r>
                  <w:fldChar w:fldCharType="end"/>
                </w:r>
                <w:r>
                  <w:rPr>
                    <w:w w:val="105"/>
                    <w:sz w:val="27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.6pt;margin-top:779.9pt;width:9.3pt;height:13.7pt;z-index:-251651072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before="12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A0710">
                  <w:rPr>
                    <w:rFonts w:ascii="Times New Roman"/>
                    <w:noProof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7pt;margin-top:779.9pt;width:9.3pt;height:13.7pt;z-index:-251652096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before="12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A0710">
                  <w:rPr>
                    <w:rFonts w:ascii="Times New Roman"/>
                    <w:noProof/>
                    <w:sz w:val="2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6pt;margin-top:779.9pt;width:15.05pt;height:13.7pt;z-index:-251650048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before="12"/>
                  <w:ind w:left="47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A0710">
                  <w:rPr>
                    <w:rFonts w:ascii="Times New Roman"/>
                    <w:noProof/>
                    <w:sz w:val="21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0" w:rsidRDefault="0000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9.6pt;margin-top:779.9pt;width:14.95pt;height:13.7pt;z-index:-251649024;mso-position-horizontal-relative:page;mso-position-vertical-relative:page;mso-width-relative:page;mso-height-relative:page" filled="f" stroked="f">
          <v:textbox inset="0,0,0,0">
            <w:txbxContent>
              <w:p w:rsidR="00EE7540" w:rsidRDefault="00003325">
                <w:pPr>
                  <w:spacing w:before="12"/>
                  <w:ind w:left="47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A0710">
                  <w:rPr>
                    <w:rFonts w:ascii="Times New Roman"/>
                    <w:noProof/>
                    <w:sz w:val="21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25" w:rsidRDefault="00003325">
      <w:r>
        <w:separator/>
      </w:r>
    </w:p>
  </w:footnote>
  <w:footnote w:type="continuationSeparator" w:id="0">
    <w:p w:rsidR="00003325" w:rsidRDefault="0000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957" w:hanging="481"/>
      </w:pPr>
      <w:rPr>
        <w:rFonts w:ascii="Times New Roman" w:eastAsia="Times New Roman" w:hAnsi="Times New Roman" w:cs="Times New Roman" w:hint="default"/>
        <w:spacing w:val="-62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12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38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64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0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42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68" w:hanging="481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."/>
      <w:lvlJc w:val="left"/>
      <w:pPr>
        <w:ind w:left="957" w:hanging="481"/>
      </w:pPr>
      <w:rPr>
        <w:rFonts w:ascii="Times New Roman" w:eastAsia="Times New Roman" w:hAnsi="Times New Roman" w:cs="Times New Roman" w:hint="default"/>
        <w:spacing w:val="-38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12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38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64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0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42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68" w:hanging="481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957" w:hanging="481"/>
      </w:pPr>
      <w:rPr>
        <w:rFonts w:ascii="Times New Roman" w:eastAsia="Times New Roman" w:hAnsi="Times New Roman" w:cs="Times New Roman" w:hint="default"/>
        <w:spacing w:val="-163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12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38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64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0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42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68" w:hanging="481"/>
      </w:pPr>
      <w:rPr>
        <w:rFonts w:hint="default"/>
        <w:lang w:val="zh-CN" w:eastAsia="zh-CN" w:bidi="zh-C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57" w:hanging="495"/>
      </w:pPr>
      <w:rPr>
        <w:rFonts w:ascii="Times New Roman" w:eastAsia="Times New Roman" w:hAnsi="Times New Roman" w:cs="Times New Roman" w:hint="default"/>
        <w:spacing w:val="5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6" w:hanging="49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12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38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64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6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42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68" w:hanging="495"/>
      </w:pPr>
      <w:rPr>
        <w:rFonts w:hint="default"/>
        <w:lang w:val="zh-CN" w:eastAsia="zh-CN" w:bidi="zh-CN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957" w:hanging="481"/>
      </w:pPr>
      <w:rPr>
        <w:rFonts w:ascii="Times New Roman" w:eastAsia="Times New Roman" w:hAnsi="Times New Roman" w:cs="Times New Roman" w:hint="default"/>
        <w:spacing w:val="-67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12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38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64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0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42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68" w:hanging="481"/>
      </w:pPr>
      <w:rPr>
        <w:rFonts w:hint="default"/>
        <w:lang w:val="zh-CN" w:eastAsia="zh-CN" w:bidi="zh-CN"/>
      </w:r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957" w:hanging="481"/>
      </w:pPr>
      <w:rPr>
        <w:rFonts w:ascii="Times New Roman" w:eastAsia="Times New Roman" w:hAnsi="Times New Roman" w:cs="Times New Roman" w:hint="default"/>
        <w:spacing w:val="-34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6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12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38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64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0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42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68" w:hanging="481"/>
      </w:pPr>
      <w:rPr>
        <w:rFonts w:hint="default"/>
        <w:lang w:val="zh-CN" w:eastAsia="zh-CN" w:bidi="zh-CN"/>
      </w:rPr>
    </w:lvl>
  </w:abstractNum>
  <w:abstractNum w:abstractNumId="6" w15:restartNumberingAfterBreak="0">
    <w:nsid w:val="59ADCABA"/>
    <w:multiLevelType w:val="multilevel"/>
    <w:tmpl w:val="59ADCABA"/>
    <w:lvl w:ilvl="0">
      <w:start w:val="3"/>
      <w:numFmt w:val="decimal"/>
      <w:lvlText w:val="%1."/>
      <w:lvlJc w:val="left"/>
      <w:pPr>
        <w:ind w:left="1063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957" w:hanging="481"/>
      </w:pPr>
      <w:rPr>
        <w:rFonts w:ascii="Times New Roman" w:eastAsia="Times New Roman" w:hAnsi="Times New Roman" w:cs="Times New Roman" w:hint="default"/>
        <w:spacing w:val="-38"/>
        <w:w w:val="100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2237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35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33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31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28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6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24" w:hanging="4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E7540"/>
    <w:rsid w:val="00003325"/>
    <w:rsid w:val="00CA0710"/>
    <w:rsid w:val="00EE7540"/>
    <w:rsid w:val="7F6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19CC06C1"/>
  <w15:docId w15:val="{9DF664A4-9327-4DDA-BB74-3CAE2BA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957" w:right="959" w:firstLine="6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CA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A0710"/>
    <w:rPr>
      <w:rFonts w:ascii="宋体" w:eastAsia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CA07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A0710"/>
    <w:rPr>
      <w:rFonts w:ascii="宋体" w:eastAsia="宋体" w:hAnsi="宋体" w:cs="宋体"/>
      <w:sz w:val="18"/>
      <w:szCs w:val="18"/>
      <w:lang w:val="zh-CN" w:bidi="zh-CN"/>
    </w:rPr>
  </w:style>
  <w:style w:type="paragraph" w:styleId="aa">
    <w:name w:val="caption"/>
    <w:basedOn w:val="a"/>
    <w:next w:val="a"/>
    <w:unhideWhenUsed/>
    <w:qFormat/>
    <w:rsid w:val="00CA0710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4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yperlink" Target="mailto:yuanym@ec.js.edu.cn" TargetMode="External"/><Relationship Id="rId27" Type="http://schemas.openxmlformats.org/officeDocument/2006/relationships/footer" Target="footer10.xml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2051"/>
    <customShpInfo spid="_x0000_s2052"/>
    <customShpInfo spid="_x0000_s2053"/>
    <customShpInfo spid="_x0000_s2054"/>
    <customShpInfo spid="_x0000_s2056"/>
    <customShpInfo spid="_x0000_s2055"/>
    <customShpInfo spid="_x0000_s2058"/>
    <customShpInfo spid="_x0000_s205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1285</Words>
  <Characters>7327</Characters>
  <Application>Microsoft Office Word</Application>
  <DocSecurity>0</DocSecurity>
  <Lines>61</Lines>
  <Paragraphs>17</Paragraphs>
  <ScaleCrop>false</ScaleCrop>
  <Company>Microsoft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&lt;4857506F7374696C2DCBD5BDCCB0ECB7A8BAAFA1B232303231A1B336BAC52E616970&gt;</dc:title>
  <dc:creator>Administrator</dc:creator>
  <cp:lastModifiedBy>吴亚平</cp:lastModifiedBy>
  <cp:revision>2</cp:revision>
  <dcterms:created xsi:type="dcterms:W3CDTF">2021-05-13T02:28:00Z</dcterms:created>
  <dcterms:modified xsi:type="dcterms:W3CDTF">2021-05-13T08:51:00Z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2021-05-13T00:00:00Z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7CF88CA0C8E940F2973F4EA0AD638E42</vt:lpwstr>
  </property>
</Properties>
</file>